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3A3FE226" w:rsidR="00C925F7" w:rsidRPr="00F75667" w:rsidRDefault="00C925F7" w:rsidP="00F75667">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7302784"/>
      <w:bookmarkStart w:id="8" w:name="_Toc382495769"/>
      <w:bookmarkStart w:id="9" w:name="_Toc389210257"/>
      <w:r w:rsidRPr="00F75667">
        <w:rPr>
          <w:rFonts w:cstheme="minorHAnsi"/>
          <w:sz w:val="20"/>
          <w:szCs w:val="20"/>
          <w:u w:val="single"/>
        </w:rPr>
        <w:t>ZAŁĄCZNIK NR 1</w:t>
      </w:r>
      <w:r w:rsidR="00737DCD">
        <w:rPr>
          <w:rFonts w:cstheme="minorHAnsi"/>
          <w:sz w:val="20"/>
          <w:szCs w:val="20"/>
          <w:u w:val="single"/>
        </w:rPr>
        <w:t xml:space="preserve"> -</w:t>
      </w:r>
      <w:r w:rsidRPr="00F75667">
        <w:rPr>
          <w:rFonts w:cstheme="minorHAnsi"/>
          <w:sz w:val="20"/>
          <w:szCs w:val="20"/>
          <w:u w:val="single"/>
        </w:rPr>
        <w:t xml:space="preserve"> FORMULARZ OFERTY</w:t>
      </w:r>
      <w:bookmarkEnd w:id="0"/>
      <w:bookmarkEnd w:id="1"/>
      <w:bookmarkEnd w:id="2"/>
      <w:bookmarkEnd w:id="3"/>
      <w:bookmarkEnd w:id="4"/>
      <w:bookmarkEnd w:id="5"/>
      <w:bookmarkEnd w:id="6"/>
      <w:r w:rsidR="00D55411">
        <w:rPr>
          <w:rFonts w:cstheme="minorHAnsi"/>
          <w:sz w:val="20"/>
          <w:szCs w:val="20"/>
          <w:u w:val="single"/>
        </w:rPr>
        <w:t xml:space="preserve"> </w:t>
      </w:r>
      <w:r w:rsidR="00D55411" w:rsidRPr="00F75667">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F75667" w14:paraId="6BC708DB" w14:textId="77777777" w:rsidTr="0038606F">
        <w:trPr>
          <w:trHeight w:val="1077"/>
        </w:trPr>
        <w:tc>
          <w:tcPr>
            <w:tcW w:w="160" w:type="dxa"/>
            <w:tcBorders>
              <w:top w:val="nil"/>
              <w:left w:val="nil"/>
              <w:bottom w:val="nil"/>
            </w:tcBorders>
            <w:vAlign w:val="bottom"/>
          </w:tcPr>
          <w:p w14:paraId="3F8E0BB8" w14:textId="77777777" w:rsidR="00C925F7" w:rsidRPr="00F75667" w:rsidRDefault="00C925F7" w:rsidP="00F75667">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F75667" w:rsidRDefault="00C925F7" w:rsidP="00F75667">
            <w:pPr>
              <w:pStyle w:val="WW-Legenda"/>
              <w:spacing w:line="276" w:lineRule="auto"/>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F75667" w:rsidRDefault="00C925F7" w:rsidP="00F75667">
            <w:pPr>
              <w:pStyle w:val="WW-Legenda"/>
              <w:spacing w:line="276" w:lineRule="auto"/>
              <w:jc w:val="right"/>
              <w:rPr>
                <w:rFonts w:asciiTheme="minorHAnsi" w:hAnsiTheme="minorHAnsi" w:cstheme="minorHAnsi"/>
                <w:b w:val="0"/>
                <w:bCs w:val="0"/>
              </w:rPr>
            </w:pPr>
          </w:p>
        </w:tc>
      </w:tr>
      <w:tr w:rsidR="00C925F7" w:rsidRPr="00F75667"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F75667" w:rsidRDefault="00C925F7" w:rsidP="00F75667">
            <w:pPr>
              <w:pStyle w:val="Nagwek"/>
              <w:tabs>
                <w:tab w:val="clear" w:pos="4536"/>
                <w:tab w:val="clear" w:pos="9072"/>
              </w:tabs>
              <w:spacing w:before="0" w:line="276" w:lineRule="auto"/>
              <w:rPr>
                <w:rFonts w:cstheme="minorHAnsi"/>
                <w:b/>
                <w:bCs/>
                <w:szCs w:val="20"/>
              </w:rPr>
            </w:pPr>
            <w:r w:rsidRPr="00F75667">
              <w:rPr>
                <w:rFonts w:cstheme="minorHAnsi"/>
                <w:b/>
                <w:bCs/>
                <w:szCs w:val="20"/>
              </w:rPr>
              <w:t>Oferta w postępowaniu</w:t>
            </w:r>
          </w:p>
        </w:tc>
      </w:tr>
      <w:tr w:rsidR="00C925F7" w:rsidRPr="00F75667"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F75667" w:rsidRDefault="00C925F7" w:rsidP="00F75667">
            <w:pPr>
              <w:spacing w:before="0" w:line="276" w:lineRule="auto"/>
              <w:rPr>
                <w:rFonts w:cstheme="minorHAnsi"/>
                <w:szCs w:val="20"/>
              </w:rPr>
            </w:pPr>
            <w:r w:rsidRPr="00F75667">
              <w:rPr>
                <w:rFonts w:cstheme="minorHAnsi"/>
                <w:szCs w:val="20"/>
              </w:rPr>
              <w:t>Ja, niżej podpisany (My niżej podpisani):</w:t>
            </w:r>
          </w:p>
        </w:tc>
      </w:tr>
      <w:tr w:rsidR="00C925F7" w:rsidRPr="00F75667"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F75667" w:rsidRDefault="00C925F7" w:rsidP="00F75667">
            <w:pPr>
              <w:spacing w:before="0" w:line="276" w:lineRule="auto"/>
              <w:jc w:val="center"/>
              <w:rPr>
                <w:rFonts w:cstheme="minorHAnsi"/>
                <w:b/>
                <w:bCs/>
                <w:szCs w:val="20"/>
              </w:rPr>
            </w:pPr>
          </w:p>
        </w:tc>
      </w:tr>
      <w:tr w:rsidR="00C925F7" w:rsidRPr="00F75667"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F75667" w:rsidRDefault="00C925F7" w:rsidP="00F75667">
            <w:pPr>
              <w:spacing w:before="0" w:line="276" w:lineRule="auto"/>
              <w:rPr>
                <w:rFonts w:cstheme="minorHAnsi"/>
                <w:szCs w:val="20"/>
              </w:rPr>
            </w:pPr>
            <w:r w:rsidRPr="00F75667">
              <w:rPr>
                <w:rFonts w:cstheme="minorHAnsi"/>
                <w:szCs w:val="20"/>
              </w:rPr>
              <w:t>działając w imieniu i na rzecz:</w:t>
            </w:r>
          </w:p>
        </w:tc>
      </w:tr>
      <w:tr w:rsidR="00C925F7" w:rsidRPr="00F75667"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F75667" w:rsidRDefault="00C925F7" w:rsidP="00F75667">
            <w:pPr>
              <w:spacing w:before="0" w:line="276" w:lineRule="auto"/>
              <w:jc w:val="center"/>
              <w:rPr>
                <w:rFonts w:cstheme="minorHAnsi"/>
                <w:b/>
                <w:bCs/>
                <w:szCs w:val="20"/>
              </w:rPr>
            </w:pPr>
          </w:p>
        </w:tc>
      </w:tr>
      <w:tr w:rsidR="00C925F7" w:rsidRPr="00F75667"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F75667" w:rsidRDefault="00C925F7" w:rsidP="00F75667">
            <w:pPr>
              <w:pStyle w:val="BodyText21"/>
              <w:tabs>
                <w:tab w:val="clear" w:pos="0"/>
              </w:tabs>
              <w:spacing w:line="276" w:lineRule="auto"/>
              <w:rPr>
                <w:rFonts w:cstheme="minorHAnsi"/>
                <w:szCs w:val="20"/>
              </w:rPr>
            </w:pPr>
            <w:r w:rsidRPr="00F75667">
              <w:rPr>
                <w:rFonts w:cstheme="minorHAnsi"/>
                <w:szCs w:val="20"/>
              </w:rPr>
              <w:t>Składam(y) ofertę na wykonanie zamówienia, którego przedmiotem jest:</w:t>
            </w:r>
          </w:p>
        </w:tc>
      </w:tr>
      <w:tr w:rsidR="00C925F7" w:rsidRPr="00F75667"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1A05F7F0" w:rsidR="00C925F7" w:rsidRPr="00F75667" w:rsidRDefault="009629D7" w:rsidP="00F75667">
            <w:pPr>
              <w:spacing w:before="0" w:line="276" w:lineRule="auto"/>
              <w:ind w:left="567"/>
              <w:jc w:val="center"/>
              <w:rPr>
                <w:rFonts w:cstheme="minorHAnsi"/>
                <w:b/>
                <w:bCs/>
                <w:szCs w:val="20"/>
              </w:rPr>
            </w:pPr>
            <w:r w:rsidRPr="009629D7">
              <w:rPr>
                <w:rFonts w:cstheme="minorHAnsi"/>
                <w:b/>
                <w:bCs/>
                <w:color w:val="2E74B5"/>
                <w:szCs w:val="20"/>
              </w:rPr>
              <w:t xml:space="preserve">Zakup wsparcia serwisowego </w:t>
            </w:r>
            <w:proofErr w:type="spellStart"/>
            <w:r w:rsidRPr="009629D7">
              <w:rPr>
                <w:rFonts w:cstheme="minorHAnsi"/>
                <w:b/>
                <w:bCs/>
                <w:color w:val="2E74B5"/>
                <w:szCs w:val="20"/>
              </w:rPr>
              <w:t>ATiK</w:t>
            </w:r>
            <w:proofErr w:type="spellEnd"/>
            <w:r w:rsidRPr="009629D7">
              <w:rPr>
                <w:rFonts w:cstheme="minorHAnsi"/>
                <w:b/>
                <w:bCs/>
                <w:color w:val="2E74B5"/>
                <w:szCs w:val="20"/>
              </w:rPr>
              <w:t xml:space="preserve"> </w:t>
            </w:r>
            <w:proofErr w:type="spellStart"/>
            <w:r w:rsidRPr="009629D7">
              <w:rPr>
                <w:rFonts w:cstheme="minorHAnsi"/>
                <w:b/>
                <w:bCs/>
                <w:color w:val="2E74B5"/>
                <w:szCs w:val="20"/>
              </w:rPr>
              <w:t>Imperva</w:t>
            </w:r>
            <w:proofErr w:type="spellEnd"/>
          </w:p>
        </w:tc>
      </w:tr>
    </w:tbl>
    <w:p w14:paraId="0029D1D5" w14:textId="77777777" w:rsidR="00C925F7" w:rsidRPr="00F75667" w:rsidRDefault="00C925F7" w:rsidP="00F75667">
      <w:pPr>
        <w:spacing w:before="0" w:line="276" w:lineRule="auto"/>
        <w:jc w:val="left"/>
        <w:rPr>
          <w:rFonts w:cstheme="minorHAnsi"/>
          <w:b/>
          <w:bCs/>
          <w:szCs w:val="20"/>
        </w:rPr>
      </w:pPr>
    </w:p>
    <w:p w14:paraId="7B28FE2F" w14:textId="20E21F98" w:rsidR="0038606F" w:rsidRDefault="00BD1757" w:rsidP="008546D5">
      <w:pPr>
        <w:pStyle w:val="Akapitzlist"/>
        <w:numPr>
          <w:ilvl w:val="0"/>
          <w:numId w:val="72"/>
        </w:numPr>
        <w:ind w:left="284" w:right="-34" w:hanging="284"/>
        <w:jc w:val="both"/>
        <w:rPr>
          <w:rFonts w:cstheme="minorHAnsi"/>
          <w:b/>
          <w:szCs w:val="20"/>
        </w:rPr>
      </w:pPr>
      <w:r w:rsidRPr="0038606F">
        <w:rPr>
          <w:rFonts w:cstheme="minorHAnsi"/>
          <w:b/>
          <w:szCs w:val="20"/>
        </w:rPr>
        <w:t>Oferujemy wykonanie zamówienia w sposób i na warunkach określonych w Warunkach Zamówienia, zgodnie z opisem przedmiotu zamówienia (Rozdział II Warunków Zamówienia), i na z</w:t>
      </w:r>
      <w:r w:rsidR="0047119E" w:rsidRPr="0038606F">
        <w:rPr>
          <w:rFonts w:cstheme="minorHAnsi"/>
          <w:b/>
          <w:szCs w:val="20"/>
        </w:rPr>
        <w:t>asadach określonych w Umowie za </w:t>
      </w:r>
      <w:r w:rsidRPr="0038606F">
        <w:rPr>
          <w:rFonts w:cstheme="minorHAnsi"/>
          <w:b/>
          <w:szCs w:val="20"/>
        </w:rPr>
        <w:t>cenę:</w:t>
      </w:r>
    </w:p>
    <w:p w14:paraId="1DE2BCA6" w14:textId="77777777" w:rsidR="002D02A5" w:rsidRDefault="002D02A5" w:rsidP="002D02A5">
      <w:pPr>
        <w:pStyle w:val="Akapitzlist"/>
        <w:ind w:left="284" w:right="-34"/>
        <w:jc w:val="both"/>
        <w:rPr>
          <w:rFonts w:cstheme="minorHAnsi"/>
          <w:b/>
          <w:szCs w:val="20"/>
        </w:rPr>
      </w:pPr>
    </w:p>
    <w:p w14:paraId="3CF55CB8" w14:textId="77777777" w:rsidR="0038606F" w:rsidRDefault="0038606F" w:rsidP="0038606F">
      <w:pPr>
        <w:pStyle w:val="Akapitzlist"/>
        <w:ind w:left="284" w:right="-34"/>
        <w:jc w:val="both"/>
        <w:rPr>
          <w:rFonts w:cstheme="minorHAnsi"/>
          <w:b/>
          <w:szCs w:val="20"/>
        </w:rPr>
      </w:pPr>
      <w:r w:rsidRPr="0038606F">
        <w:rPr>
          <w:rFonts w:cstheme="minorHAnsi"/>
          <w:b/>
          <w:szCs w:val="20"/>
        </w:rPr>
        <w:t>ŁĄCZNA CENA OFERTY:</w:t>
      </w:r>
    </w:p>
    <w:p w14:paraId="5E1DFF28" w14:textId="77777777" w:rsidR="0038606F" w:rsidRDefault="0038606F" w:rsidP="0038606F">
      <w:pPr>
        <w:pStyle w:val="Akapitzlist"/>
        <w:ind w:left="284" w:right="-34"/>
        <w:jc w:val="both"/>
        <w:rPr>
          <w:rFonts w:cstheme="minorHAnsi"/>
          <w:szCs w:val="20"/>
        </w:rPr>
      </w:pPr>
      <w:r w:rsidRPr="0038606F">
        <w:rPr>
          <w:rFonts w:cstheme="minorHAnsi"/>
          <w:szCs w:val="20"/>
        </w:rPr>
        <w:t>CENA NETTO: ……………………………………… zł</w:t>
      </w:r>
    </w:p>
    <w:p w14:paraId="1887D174" w14:textId="4662FA02" w:rsidR="0038606F" w:rsidRPr="0038606F" w:rsidRDefault="0038606F" w:rsidP="0038606F">
      <w:pPr>
        <w:pStyle w:val="Akapitzlist"/>
        <w:ind w:left="284" w:right="-34"/>
        <w:jc w:val="both"/>
        <w:rPr>
          <w:rFonts w:cstheme="minorHAnsi"/>
          <w:b/>
          <w:szCs w:val="20"/>
        </w:rPr>
      </w:pPr>
      <w:r w:rsidRPr="0038606F">
        <w:rPr>
          <w:rFonts w:cstheme="minorHAnsi"/>
          <w:szCs w:val="20"/>
        </w:rPr>
        <w:t>CENA NETTO SŁOWNIE: ………………………………………………………………………………………zł</w:t>
      </w:r>
    </w:p>
    <w:p w14:paraId="10D1DA19" w14:textId="5C41F26E" w:rsidR="0038606F" w:rsidRDefault="0038606F" w:rsidP="004572DA">
      <w:pPr>
        <w:tabs>
          <w:tab w:val="num" w:pos="502"/>
        </w:tabs>
        <w:spacing w:before="0" w:line="276" w:lineRule="auto"/>
        <w:ind w:right="-34"/>
        <w:rPr>
          <w:rFonts w:cstheme="minorHAnsi"/>
          <w:szCs w:val="20"/>
        </w:rPr>
      </w:pPr>
    </w:p>
    <w:p w14:paraId="68FE3C6D" w14:textId="77777777" w:rsidR="004572DA" w:rsidRDefault="004572DA" w:rsidP="004572DA">
      <w:pPr>
        <w:tabs>
          <w:tab w:val="num" w:pos="502"/>
        </w:tabs>
        <w:spacing w:before="0" w:line="276" w:lineRule="auto"/>
        <w:ind w:right="-34"/>
        <w:rPr>
          <w:rFonts w:cstheme="minorHAnsi"/>
          <w:szCs w:val="20"/>
        </w:rPr>
      </w:pPr>
      <w:bookmarkStart w:id="10" w:name="_GoBack"/>
      <w:bookmarkEnd w:id="10"/>
    </w:p>
    <w:p w14:paraId="20C6D345" w14:textId="66F2EF43" w:rsidR="00C925F7" w:rsidRPr="0038606F" w:rsidRDefault="00C925F7" w:rsidP="008546D5">
      <w:pPr>
        <w:pStyle w:val="Akapitzlist"/>
        <w:numPr>
          <w:ilvl w:val="0"/>
          <w:numId w:val="72"/>
        </w:numPr>
        <w:ind w:left="284" w:right="-34" w:hanging="284"/>
        <w:jc w:val="both"/>
        <w:rPr>
          <w:rFonts w:cstheme="minorHAnsi"/>
          <w:szCs w:val="20"/>
        </w:rPr>
      </w:pPr>
      <w:r w:rsidRPr="0038606F">
        <w:rPr>
          <w:rFonts w:cstheme="minorHAnsi"/>
          <w:szCs w:val="20"/>
        </w:rPr>
        <w:t>Wykonamy przedmio</w:t>
      </w:r>
      <w:r w:rsidR="0047119E" w:rsidRPr="0038606F">
        <w:rPr>
          <w:rFonts w:cstheme="minorHAnsi"/>
          <w:szCs w:val="20"/>
        </w:rPr>
        <w:t xml:space="preserve">t zamówienia zgodnie z terminem wskazanym </w:t>
      </w:r>
      <w:r w:rsidRPr="0038606F">
        <w:rPr>
          <w:rFonts w:cstheme="minorHAnsi"/>
          <w:szCs w:val="20"/>
        </w:rPr>
        <w:t>w pkt 4 WZ.</w:t>
      </w:r>
    </w:p>
    <w:p w14:paraId="06A3D271" w14:textId="77777777" w:rsidR="00C925F7" w:rsidRPr="0038606F" w:rsidRDefault="00C925F7" w:rsidP="008546D5">
      <w:pPr>
        <w:pStyle w:val="Akapitzlist"/>
        <w:numPr>
          <w:ilvl w:val="0"/>
          <w:numId w:val="72"/>
        </w:numPr>
        <w:ind w:left="284" w:right="-34" w:hanging="284"/>
        <w:jc w:val="both"/>
        <w:rPr>
          <w:rFonts w:cstheme="minorHAnsi"/>
          <w:szCs w:val="20"/>
        </w:rPr>
      </w:pPr>
      <w:r w:rsidRPr="0038606F">
        <w:rPr>
          <w:rFonts w:cstheme="minorHAnsi"/>
          <w:szCs w:val="20"/>
        </w:rPr>
        <w:t>Oświadczam(y), że:</w:t>
      </w:r>
    </w:p>
    <w:p w14:paraId="55CCDA65" w14:textId="26315242" w:rsidR="00C925F7" w:rsidRPr="00F75667" w:rsidRDefault="00C925F7"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jestem(</w:t>
      </w:r>
      <w:proofErr w:type="spellStart"/>
      <w:r w:rsidRPr="00F75667">
        <w:rPr>
          <w:rFonts w:asciiTheme="minorHAnsi" w:hAnsiTheme="minorHAnsi" w:cstheme="minorHAnsi"/>
          <w:szCs w:val="20"/>
        </w:rPr>
        <w:t>śmy</w:t>
      </w:r>
      <w:proofErr w:type="spellEnd"/>
      <w:r w:rsidRPr="00F75667">
        <w:rPr>
          <w:rFonts w:asciiTheme="minorHAnsi" w:hAnsiTheme="minorHAnsi" w:cstheme="minorHAnsi"/>
          <w:szCs w:val="20"/>
        </w:rPr>
        <w:t xml:space="preserve">) związany(i) niniejszą ofertą przez okres </w:t>
      </w:r>
      <w:r w:rsidRPr="00F75667">
        <w:rPr>
          <w:rFonts w:asciiTheme="minorHAnsi" w:hAnsiTheme="minorHAnsi" w:cstheme="minorHAnsi"/>
          <w:b/>
          <w:szCs w:val="20"/>
        </w:rPr>
        <w:t>60</w:t>
      </w:r>
      <w:r w:rsidRPr="00F75667">
        <w:rPr>
          <w:rFonts w:asciiTheme="minorHAnsi" w:hAnsiTheme="minorHAnsi" w:cstheme="minorHAnsi"/>
          <w:b/>
          <w:bCs/>
          <w:szCs w:val="20"/>
        </w:rPr>
        <w:t xml:space="preserve"> dni</w:t>
      </w:r>
      <w:r w:rsidRPr="00F75667">
        <w:rPr>
          <w:rFonts w:asciiTheme="minorHAnsi" w:hAnsiTheme="minorHAnsi" w:cstheme="minorHAnsi"/>
          <w:szCs w:val="20"/>
        </w:rPr>
        <w:t xml:space="preserve"> od upływu terminu składania ofert,</w:t>
      </w:r>
    </w:p>
    <w:p w14:paraId="0507B3C1" w14:textId="353DFF4D" w:rsidR="00037E77" w:rsidRPr="00037E77" w:rsidRDefault="00592F7A"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zamówienie wykonam(y):</w:t>
      </w:r>
      <w:r w:rsidR="00037E77">
        <w:rPr>
          <w:rFonts w:asciiTheme="minorHAnsi" w:hAnsiTheme="minorHAnsi" w:cstheme="minorHAnsi"/>
          <w:szCs w:val="20"/>
        </w:rPr>
        <w:t xml:space="preserve"> </w:t>
      </w:r>
      <w:r w:rsidR="006264D3" w:rsidRPr="00037E77">
        <w:rPr>
          <w:rFonts w:asciiTheme="minorHAnsi" w:hAnsiTheme="minorHAnsi" w:cstheme="minorHAnsi"/>
          <w:szCs w:val="20"/>
        </w:rPr>
        <w:fldChar w:fldCharType="begin">
          <w:ffData>
            <w:name w:val="Wybór1"/>
            <w:enabled/>
            <w:calcOnExit w:val="0"/>
            <w:checkBox>
              <w:sizeAuto/>
              <w:default w:val="0"/>
            </w:checkBox>
          </w:ffData>
        </w:fldChar>
      </w:r>
      <w:r w:rsidR="006264D3" w:rsidRPr="00037E77">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006264D3" w:rsidRPr="00037E77">
        <w:rPr>
          <w:rFonts w:asciiTheme="minorHAnsi" w:hAnsiTheme="minorHAnsi" w:cstheme="minorHAnsi"/>
          <w:szCs w:val="20"/>
        </w:rPr>
        <w:fldChar w:fldCharType="end"/>
      </w:r>
      <w:r w:rsidR="006264D3" w:rsidRPr="00037E77">
        <w:rPr>
          <w:rFonts w:asciiTheme="minorHAnsi" w:hAnsiTheme="minorHAnsi" w:cstheme="minorHAnsi"/>
          <w:szCs w:val="20"/>
        </w:rPr>
        <w:t xml:space="preserve"> </w:t>
      </w:r>
      <w:r w:rsidR="006264D3" w:rsidRPr="00037E77">
        <w:rPr>
          <w:rFonts w:asciiTheme="minorHAnsi" w:hAnsiTheme="minorHAnsi" w:cstheme="minorHAnsi"/>
          <w:b/>
          <w:bCs/>
          <w:szCs w:val="20"/>
        </w:rPr>
        <w:t>samodzielnie</w:t>
      </w:r>
    </w:p>
    <w:p w14:paraId="383601CF" w14:textId="27D08193"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otrzymałem(liśmy) wszelkie informacje konieczne do przygotowania oferty,</w:t>
      </w:r>
    </w:p>
    <w:p w14:paraId="0AF02FAE"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wyrażamy zgodę na wprowadzenie skanu naszej oferty do Platformy Zakupowej Zamawiającego,</w:t>
      </w:r>
    </w:p>
    <w:p w14:paraId="3B61D2A5" w14:textId="65232A9C"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akceptuję(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treść Warunków Zamówienia i w razie wybrania mojej (naszej) oferty zobowiązuję(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xml:space="preserve">) się do podpisania Umowy Ramowej, zgodnej z projektem stanowiącym </w:t>
      </w:r>
      <w:r w:rsidR="00617BEC">
        <w:rPr>
          <w:rFonts w:asciiTheme="minorHAnsi" w:hAnsiTheme="minorHAnsi" w:cstheme="minorHAnsi"/>
          <w:szCs w:val="20"/>
        </w:rPr>
        <w:t xml:space="preserve">Załącznik nr </w:t>
      </w:r>
      <w:r w:rsidR="00D575D3">
        <w:rPr>
          <w:rFonts w:asciiTheme="minorHAnsi" w:hAnsiTheme="minorHAnsi" w:cstheme="minorHAnsi"/>
          <w:szCs w:val="20"/>
        </w:rPr>
        <w:t>9</w:t>
      </w:r>
      <w:r w:rsidRPr="00F75667">
        <w:rPr>
          <w:rFonts w:asciiTheme="minorHAnsi" w:hAnsiTheme="minorHAnsi" w:cstheme="minorHAnsi"/>
          <w:szCs w:val="20"/>
        </w:rPr>
        <w:t xml:space="preserve"> do Warunków Zamówienia,</w:t>
      </w:r>
    </w:p>
    <w:p w14:paraId="32DAD2C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wszelkie informacje zawarte w formularzu oferty wraz z załącznikami są zgodne ze stanem faktycznym,</w:t>
      </w:r>
    </w:p>
    <w:p w14:paraId="0FD48658"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F75667">
          <w:rPr>
            <w:rStyle w:val="Hipercze"/>
            <w:rFonts w:asciiTheme="minorHAnsi" w:hAnsiTheme="minorHAnsi" w:cstheme="minorHAnsi"/>
            <w:szCs w:val="20"/>
          </w:rPr>
          <w:t>https://www.enea.pl/pl/grupaenea/compliance/kodeks-kontrahentow</w:t>
        </w:r>
      </w:hyperlink>
      <w:r w:rsidRPr="00F75667">
        <w:rPr>
          <w:rFonts w:asciiTheme="minorHAnsi" w:hAnsiTheme="minorHAnsi" w:cstheme="minorHAnsi"/>
          <w:szCs w:val="20"/>
        </w:rPr>
        <w:t xml:space="preserve"> oraz zobowiązuję(</w:t>
      </w:r>
      <w:proofErr w:type="spellStart"/>
      <w:r w:rsidRPr="00F75667">
        <w:rPr>
          <w:rFonts w:asciiTheme="minorHAnsi" w:hAnsiTheme="minorHAnsi" w:cstheme="minorHAnsi"/>
          <w:szCs w:val="20"/>
        </w:rPr>
        <w:t>emy</w:t>
      </w:r>
      <w:proofErr w:type="spellEnd"/>
      <w:r w:rsidRPr="00F75667">
        <w:rPr>
          <w:rFonts w:asciiTheme="minorHAnsi" w:hAnsiTheme="minorHAnsi" w:cstheme="minorHAnsi"/>
          <w:szCs w:val="20"/>
        </w:rPr>
        <w:t xml:space="preserve">) się do ich przestrzegania, </w:t>
      </w:r>
    </w:p>
    <w:p w14:paraId="18BDC2B4"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F75667" w:rsidRDefault="00686A5E" w:rsidP="00F75667">
      <w:pPr>
        <w:spacing w:before="0" w:line="276" w:lineRule="auto"/>
        <w:ind w:left="720"/>
        <w:rPr>
          <w:rFonts w:cstheme="minorHAnsi"/>
          <w:szCs w:val="20"/>
        </w:rPr>
      </w:pPr>
      <w:r w:rsidRPr="00F75667">
        <w:rPr>
          <w:rFonts w:cstheme="minorHAnsi"/>
          <w:szCs w:val="20"/>
        </w:rPr>
        <w:fldChar w:fldCharType="begin">
          <w:ffData>
            <w:name w:val="Wybór1"/>
            <w:enabled/>
            <w:calcOnExit w:val="0"/>
            <w:checkBox>
              <w:sizeAuto/>
              <w:default w:val="0"/>
            </w:checkBox>
          </w:ffData>
        </w:fldChar>
      </w:r>
      <w:r w:rsidRPr="00F75667">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F75667">
        <w:rPr>
          <w:rFonts w:cstheme="minorHAnsi"/>
          <w:szCs w:val="20"/>
        </w:rPr>
        <w:fldChar w:fldCharType="end"/>
      </w:r>
      <w:r w:rsidRPr="00F75667">
        <w:rPr>
          <w:rFonts w:cstheme="minorHAnsi"/>
          <w:szCs w:val="20"/>
        </w:rPr>
        <w:t xml:space="preserve"> tak / </w:t>
      </w:r>
      <w:r w:rsidRPr="00F75667">
        <w:rPr>
          <w:rFonts w:cstheme="minorHAnsi"/>
          <w:szCs w:val="20"/>
        </w:rPr>
        <w:fldChar w:fldCharType="begin">
          <w:ffData>
            <w:name w:val="Wybór2"/>
            <w:enabled/>
            <w:calcOnExit w:val="0"/>
            <w:checkBox>
              <w:sizeAuto/>
              <w:default w:val="0"/>
            </w:checkBox>
          </w:ffData>
        </w:fldChar>
      </w:r>
      <w:r w:rsidRPr="00F75667">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F75667">
        <w:rPr>
          <w:rFonts w:cstheme="minorHAnsi"/>
          <w:szCs w:val="20"/>
        </w:rPr>
        <w:fldChar w:fldCharType="end"/>
      </w:r>
      <w:r w:rsidRPr="00F75667">
        <w:rPr>
          <w:rFonts w:cstheme="minorHAnsi"/>
          <w:szCs w:val="20"/>
        </w:rPr>
        <w:t xml:space="preserve"> nie</w:t>
      </w:r>
    </w:p>
    <w:p w14:paraId="6362DA12" w14:textId="77777777" w:rsidR="00686A5E" w:rsidRPr="00F75667" w:rsidRDefault="00686A5E" w:rsidP="00A56B3C">
      <w:pPr>
        <w:pStyle w:val="Akapitzlist"/>
        <w:numPr>
          <w:ilvl w:val="0"/>
          <w:numId w:val="44"/>
        </w:numPr>
        <w:jc w:val="both"/>
        <w:rPr>
          <w:rFonts w:asciiTheme="minorHAnsi" w:hAnsiTheme="minorHAnsi" w:cstheme="minorHAnsi"/>
          <w:szCs w:val="20"/>
        </w:rPr>
      </w:pPr>
      <w:r w:rsidRPr="00F75667">
        <w:rPr>
          <w:rFonts w:asciiTheme="minorHAnsi" w:hAnsiTheme="minorHAnsi" w:cstheme="minorHAnsi"/>
          <w:szCs w:val="20"/>
        </w:rPr>
        <w:t>osobą uprawnioną do udzielania wyjaśnień Zamawiającemu w imieniu Wykonawcy jest:</w:t>
      </w:r>
    </w:p>
    <w:p w14:paraId="6254CB1D" w14:textId="77777777" w:rsidR="00686A5E" w:rsidRPr="00F75667" w:rsidRDefault="00686A5E" w:rsidP="00F75667">
      <w:pPr>
        <w:pStyle w:val="Akapitzlist"/>
        <w:ind w:left="714"/>
        <w:jc w:val="both"/>
        <w:rPr>
          <w:rFonts w:asciiTheme="minorHAnsi" w:hAnsiTheme="minorHAnsi" w:cstheme="minorHAnsi"/>
          <w:iCs/>
          <w:szCs w:val="20"/>
        </w:rPr>
      </w:pPr>
      <w:r w:rsidRPr="00F75667">
        <w:rPr>
          <w:rFonts w:asciiTheme="minorHAnsi" w:hAnsiTheme="minorHAnsi" w:cstheme="minorHAnsi"/>
          <w:iCs/>
          <w:szCs w:val="20"/>
        </w:rPr>
        <w:t>Pan(i) …………………………………………..………. , tel.: …………………………………………….. e-mail: …………………………....</w:t>
      </w:r>
    </w:p>
    <w:p w14:paraId="1DA18791" w14:textId="77777777" w:rsidR="0047119E" w:rsidRPr="00F75667" w:rsidRDefault="00686A5E" w:rsidP="00A56B3C">
      <w:pPr>
        <w:pStyle w:val="Akapitzlist"/>
        <w:numPr>
          <w:ilvl w:val="0"/>
          <w:numId w:val="43"/>
        </w:numPr>
        <w:jc w:val="both"/>
        <w:rPr>
          <w:rFonts w:asciiTheme="minorHAnsi" w:hAnsiTheme="minorHAnsi" w:cstheme="minorHAnsi"/>
          <w:szCs w:val="20"/>
        </w:rPr>
      </w:pPr>
      <w:r w:rsidRPr="00F75667">
        <w:rPr>
          <w:rFonts w:asciiTheme="minorHAnsi" w:hAnsiTheme="minorHAnsi" w:cstheme="minorHAnsi"/>
          <w:szCs w:val="20"/>
        </w:rPr>
        <w:t>informacje o aukcji elektronicznej należy przesłać na adres e-mail: ………………….…….……...</w:t>
      </w:r>
    </w:p>
    <w:p w14:paraId="046959DC" w14:textId="5DB5057C" w:rsidR="00122999" w:rsidRPr="00617BEC" w:rsidRDefault="00122999" w:rsidP="00A56B3C">
      <w:pPr>
        <w:pStyle w:val="Akapitzlist"/>
        <w:numPr>
          <w:ilvl w:val="0"/>
          <w:numId w:val="43"/>
        </w:numPr>
        <w:jc w:val="both"/>
        <w:rPr>
          <w:rFonts w:asciiTheme="minorHAnsi" w:hAnsiTheme="minorHAnsi" w:cstheme="minorHAnsi"/>
          <w:b/>
          <w:szCs w:val="20"/>
        </w:rPr>
      </w:pPr>
      <w:r w:rsidRPr="00617BEC">
        <w:rPr>
          <w:rFonts w:asciiTheme="minorHAnsi" w:hAnsiTheme="minorHAnsi" w:cstheme="minorHAnsi"/>
          <w:b/>
          <w:szCs w:val="20"/>
        </w:rPr>
        <w:t>dane osobowe osób reprezentujących, pracowników Zamawiającego, które zostały przekazane Wykonawcy w ramach niniejszego postępowania, przetwarzane będą zgodnie z klauzulą informacyjną załączon</w:t>
      </w:r>
      <w:r w:rsidR="002F4348" w:rsidRPr="00617BEC">
        <w:rPr>
          <w:rFonts w:asciiTheme="minorHAnsi" w:hAnsiTheme="minorHAnsi" w:cstheme="minorHAnsi"/>
          <w:b/>
          <w:szCs w:val="20"/>
        </w:rPr>
        <w:t xml:space="preserve">ą/wskazaną </w:t>
      </w:r>
      <w:r w:rsidRPr="00617BEC">
        <w:rPr>
          <w:rFonts w:asciiTheme="minorHAnsi" w:hAnsiTheme="minorHAnsi" w:cstheme="minorHAnsi"/>
          <w:b/>
          <w:szCs w:val="20"/>
        </w:rPr>
        <w:t>do oferty.</w:t>
      </w:r>
    </w:p>
    <w:p w14:paraId="1D30FDF8" w14:textId="77777777" w:rsidR="00686A5E" w:rsidRPr="0038606F" w:rsidRDefault="00686A5E" w:rsidP="008546D5">
      <w:pPr>
        <w:pStyle w:val="Akapitzlist"/>
        <w:numPr>
          <w:ilvl w:val="0"/>
          <w:numId w:val="72"/>
        </w:numPr>
        <w:ind w:left="284" w:right="-34" w:hanging="284"/>
        <w:jc w:val="both"/>
        <w:rPr>
          <w:rFonts w:cstheme="minorHAnsi"/>
          <w:szCs w:val="20"/>
        </w:rPr>
      </w:pPr>
      <w:r w:rsidRPr="0038606F">
        <w:rPr>
          <w:rFonts w:cstheme="minorHAnsi"/>
          <w:szCs w:val="20"/>
        </w:rPr>
        <w:lastRenderedPageBreak/>
        <w:t xml:space="preserve">W przypadku wybrania naszej oferty jako najkorzystniejszej podajemy dane, niezbędne do zawarcia umowy: </w:t>
      </w:r>
    </w:p>
    <w:p w14:paraId="7B8BC79D" w14:textId="77777777" w:rsidR="00686A5E" w:rsidRPr="0038606F" w:rsidRDefault="00686A5E" w:rsidP="0038606F">
      <w:pPr>
        <w:pStyle w:val="Akapitzlist"/>
        <w:ind w:left="284" w:right="-34"/>
        <w:jc w:val="both"/>
        <w:rPr>
          <w:rFonts w:cstheme="minorHAnsi"/>
          <w:szCs w:val="20"/>
        </w:rPr>
      </w:pPr>
      <w:r w:rsidRPr="0038606F">
        <w:rPr>
          <w:rFonts w:cstheme="minorHAnsi"/>
          <w:szCs w:val="20"/>
        </w:rPr>
        <w:t xml:space="preserve">[należy uzupełnić, o ile dane są znane na etapie składania oferty] </w:t>
      </w:r>
    </w:p>
    <w:p w14:paraId="3C75DEE7" w14:textId="389085F8"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 xml:space="preserve">W moim(naszym) imieniu umowę zawrze Pan(i) </w:t>
      </w:r>
      <w:r w:rsidRPr="00F75667">
        <w:rPr>
          <w:rFonts w:asciiTheme="minorHAnsi" w:hAnsiTheme="minorHAnsi" w:cstheme="minorHAnsi"/>
          <w:color w:val="000000"/>
          <w:szCs w:val="20"/>
        </w:rPr>
        <w:t>…………………………………</w:t>
      </w:r>
      <w:r w:rsidRPr="00F75667">
        <w:rPr>
          <w:rFonts w:asciiTheme="minorHAnsi" w:hAnsiTheme="minorHAnsi" w:cstheme="minorHAnsi"/>
          <w:szCs w:val="20"/>
        </w:rPr>
        <w:t>Pełniący(a) funkcję</w:t>
      </w:r>
      <w:r w:rsidRPr="00F75667">
        <w:rPr>
          <w:rFonts w:asciiTheme="minorHAnsi" w:hAnsiTheme="minorHAnsi" w:cstheme="minorHAnsi"/>
          <w:color w:val="000000"/>
          <w:szCs w:val="20"/>
        </w:rPr>
        <w:t>…………….………………</w:t>
      </w:r>
      <w:r w:rsidR="0070255E" w:rsidRPr="00F75667">
        <w:rPr>
          <w:rFonts w:asciiTheme="minorHAnsi" w:hAnsiTheme="minorHAnsi" w:cstheme="minorHAnsi"/>
          <w:color w:val="000000"/>
          <w:szCs w:val="20"/>
        </w:rPr>
        <w:t xml:space="preserve"> </w:t>
      </w:r>
      <w:r w:rsidR="0070255E" w:rsidRPr="00F75667">
        <w:rPr>
          <w:rFonts w:asciiTheme="minorHAnsi" w:hAnsiTheme="minorHAnsi" w:cstheme="minorHAnsi"/>
          <w:szCs w:val="20"/>
        </w:rPr>
        <w:t xml:space="preserve">która/y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posiada/ </w:t>
      </w:r>
      <w:r w:rsidR="0070255E" w:rsidRPr="00F75667">
        <w:rPr>
          <w:rFonts w:asciiTheme="minorHAnsi" w:hAnsiTheme="minorHAnsi" w:cstheme="minorHAnsi"/>
          <w:szCs w:val="20"/>
        </w:rPr>
        <w:fldChar w:fldCharType="begin">
          <w:ffData>
            <w:name w:val="Wybór1"/>
            <w:enabled/>
            <w:calcOnExit w:val="0"/>
            <w:checkBox>
              <w:sizeAuto/>
              <w:default w:val="0"/>
            </w:checkBox>
          </w:ffData>
        </w:fldChar>
      </w:r>
      <w:r w:rsidR="0070255E" w:rsidRPr="00F75667">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0070255E" w:rsidRPr="00F75667">
        <w:rPr>
          <w:rFonts w:asciiTheme="minorHAnsi" w:hAnsiTheme="minorHAnsi" w:cstheme="minorHAnsi"/>
          <w:szCs w:val="20"/>
        </w:rPr>
        <w:fldChar w:fldCharType="end"/>
      </w:r>
      <w:r w:rsidR="0070255E" w:rsidRPr="00F75667">
        <w:rPr>
          <w:rFonts w:asciiTheme="minorHAnsi" w:hAnsiTheme="minorHAnsi" w:cstheme="minorHAnsi"/>
          <w:szCs w:val="20"/>
        </w:rPr>
        <w:t xml:space="preserve"> nie posiada kwalifikowany podpis elektroniczny</w:t>
      </w:r>
    </w:p>
    <w:p w14:paraId="6261F10F" w14:textId="77777777" w:rsidR="00686A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W celu realizacji przedmiotu Umowy, wyznaczam(y) osobę odpowiedzialną za prawidłową realizację Umowy</w:t>
      </w:r>
    </w:p>
    <w:p w14:paraId="6269AAD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Koordynatorów Umowy: </w:t>
      </w:r>
      <w:r w:rsidRPr="00F75667">
        <w:rPr>
          <w:rFonts w:asciiTheme="minorHAnsi" w:hAnsiTheme="minorHAnsi" w:cstheme="minorHAnsi"/>
          <w:color w:val="000000"/>
          <w:szCs w:val="20"/>
        </w:rPr>
        <w:t>……………………………………………………..</w:t>
      </w:r>
    </w:p>
    <w:p w14:paraId="0ACC8EAB"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Imię I nazwisko: </w:t>
      </w:r>
      <w:r w:rsidRPr="00F75667">
        <w:rPr>
          <w:rFonts w:asciiTheme="minorHAnsi" w:hAnsiTheme="minorHAnsi" w:cstheme="minorHAnsi"/>
          <w:color w:val="000000"/>
          <w:szCs w:val="20"/>
        </w:rPr>
        <w:t>……………………………………………………..</w:t>
      </w:r>
    </w:p>
    <w:p w14:paraId="6489FA4E" w14:textId="7777777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 xml:space="preserve">e–mail – </w:t>
      </w:r>
      <w:r w:rsidRPr="00F75667">
        <w:rPr>
          <w:rFonts w:asciiTheme="minorHAnsi" w:hAnsiTheme="minorHAnsi" w:cstheme="minorHAnsi"/>
          <w:color w:val="000000"/>
          <w:szCs w:val="20"/>
        </w:rPr>
        <w:t>……………………………………………………..</w:t>
      </w:r>
    </w:p>
    <w:p w14:paraId="1C54676B" w14:textId="0BD67087"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t>nr tel.</w:t>
      </w:r>
      <w:r w:rsidR="000C2361" w:rsidRPr="00F75667">
        <w:rPr>
          <w:rFonts w:asciiTheme="minorHAnsi" w:hAnsiTheme="minorHAnsi" w:cstheme="minorHAnsi"/>
          <w:szCs w:val="20"/>
        </w:rPr>
        <w:t xml:space="preserve"> </w:t>
      </w:r>
      <w:r w:rsidRPr="00F75667">
        <w:rPr>
          <w:rFonts w:asciiTheme="minorHAnsi" w:hAnsiTheme="minorHAnsi" w:cstheme="minorHAnsi"/>
          <w:color w:val="000000"/>
          <w:szCs w:val="20"/>
        </w:rPr>
        <w:t>……………………………………………………..</w:t>
      </w:r>
    </w:p>
    <w:p w14:paraId="30DD1D17" w14:textId="77777777" w:rsidR="0070255E" w:rsidRPr="00F75667" w:rsidRDefault="00686A5E" w:rsidP="00A56B3C">
      <w:pPr>
        <w:pStyle w:val="Akapitzlist"/>
        <w:numPr>
          <w:ilvl w:val="0"/>
          <w:numId w:val="63"/>
        </w:numPr>
        <w:jc w:val="both"/>
        <w:rPr>
          <w:rFonts w:asciiTheme="minorHAnsi" w:hAnsiTheme="minorHAnsi" w:cstheme="minorHAnsi"/>
          <w:szCs w:val="20"/>
        </w:rPr>
      </w:pPr>
      <w:r w:rsidRPr="00F75667">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6858CC9A" w14:textId="43ED61C3" w:rsidR="0070255E" w:rsidRPr="00F75667" w:rsidRDefault="00686A5E" w:rsidP="00F75667">
      <w:pPr>
        <w:pStyle w:val="Akapitzlist"/>
        <w:jc w:val="both"/>
        <w:rPr>
          <w:rFonts w:asciiTheme="minorHAnsi" w:hAnsiTheme="minorHAnsi" w:cstheme="minorHAnsi"/>
          <w:b/>
          <w: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 xml:space="preserve"> dostępna jest na stronach internetowych Wykonawcy - link do klauzul; </w:t>
      </w:r>
      <w:hyperlink r:id="rId13" w:history="1">
        <w:r w:rsidRPr="00F75667">
          <w:rPr>
            <w:rFonts w:asciiTheme="minorHAnsi" w:hAnsiTheme="minorHAnsi" w:cstheme="minorHAnsi"/>
            <w:color w:val="0000FF"/>
            <w:szCs w:val="20"/>
            <w:u w:val="single"/>
          </w:rPr>
          <w:t>http://www. ……</w:t>
        </w:r>
      </w:hyperlink>
      <w:r w:rsidRPr="00F75667">
        <w:rPr>
          <w:rFonts w:asciiTheme="minorHAnsi" w:hAnsiTheme="minorHAnsi" w:cstheme="minorHAnsi"/>
          <w:b/>
          <w:i/>
          <w:szCs w:val="20"/>
        </w:rPr>
        <w:t xml:space="preserve"> </w:t>
      </w:r>
      <w:r w:rsidR="00592F7A" w:rsidRPr="00F75667">
        <w:rPr>
          <w:rFonts w:asciiTheme="minorHAnsi" w:hAnsiTheme="minorHAnsi" w:cstheme="minorHAnsi"/>
          <w:b/>
          <w:i/>
          <w:szCs w:val="20"/>
        </w:rPr>
        <w:br/>
      </w:r>
      <w:r w:rsidRPr="00F75667">
        <w:rPr>
          <w:rFonts w:asciiTheme="minorHAnsi" w:hAnsiTheme="minorHAnsi" w:cstheme="minorHAnsi"/>
          <w:b/>
          <w:i/>
          <w:szCs w:val="20"/>
        </w:rPr>
        <w:t xml:space="preserve">(uzupełnić - jeśli dotyczy) </w:t>
      </w:r>
    </w:p>
    <w:p w14:paraId="4FA42EF8" w14:textId="36F822B8" w:rsidR="00686A5E" w:rsidRPr="00F75667" w:rsidRDefault="00686A5E" w:rsidP="00F75667">
      <w:pPr>
        <w:pStyle w:val="Akapitzlist"/>
        <w:jc w:val="both"/>
        <w:rPr>
          <w:rFonts w:asciiTheme="minorHAnsi" w:hAnsiTheme="minorHAnsi" w:cstheme="minorHAnsi"/>
          <w:szCs w:val="20"/>
        </w:rPr>
      </w:pPr>
      <w:r w:rsidRPr="00F75667">
        <w:rPr>
          <w:rFonts w:asciiTheme="minorHAnsi" w:hAnsiTheme="minorHAnsi" w:cstheme="minorHAnsi"/>
          <w:szCs w:val="20"/>
        </w:rPr>
        <w:fldChar w:fldCharType="begin">
          <w:ffData>
            <w:name w:val="Wybór1"/>
            <w:enabled/>
            <w:calcOnExit w:val="0"/>
            <w:checkBox>
              <w:sizeAuto/>
              <w:default w:val="0"/>
            </w:checkBox>
          </w:ffData>
        </w:fldChar>
      </w:r>
      <w:r w:rsidRPr="00F75667">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F75667">
        <w:rPr>
          <w:rFonts w:asciiTheme="minorHAnsi" w:hAnsiTheme="minorHAnsi" w:cstheme="minorHAnsi"/>
          <w:szCs w:val="20"/>
        </w:rPr>
        <w:fldChar w:fldCharType="end"/>
      </w:r>
      <w:r w:rsidRPr="00F75667">
        <w:rPr>
          <w:rFonts w:asciiTheme="minorHAnsi" w:hAnsiTheme="minorHAnsi" w:cstheme="minorHAnsi"/>
          <w:szCs w:val="20"/>
        </w:rPr>
        <w:t>przekazana zostanie jako załącznik do umowy w wersji papierowej w momencie jej podpisania.</w:t>
      </w:r>
    </w:p>
    <w:p w14:paraId="7A6C5092" w14:textId="77777777" w:rsidR="00C925F7" w:rsidRPr="00F75667" w:rsidRDefault="00C925F7" w:rsidP="00F75667">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F75667"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F75667" w:rsidRDefault="00C925F7" w:rsidP="00F75667">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F75667" w:rsidRDefault="00C925F7" w:rsidP="00F75667">
            <w:pPr>
              <w:spacing w:before="0" w:line="276" w:lineRule="auto"/>
              <w:jc w:val="center"/>
              <w:rPr>
                <w:rFonts w:cstheme="minorHAnsi"/>
                <w:szCs w:val="20"/>
              </w:rPr>
            </w:pPr>
          </w:p>
        </w:tc>
      </w:tr>
      <w:tr w:rsidR="00C925F7" w:rsidRPr="00F75667" w14:paraId="5E17E55E" w14:textId="77777777" w:rsidTr="00FC4F68">
        <w:trPr>
          <w:jc w:val="center"/>
        </w:trPr>
        <w:tc>
          <w:tcPr>
            <w:tcW w:w="4059" w:type="dxa"/>
            <w:tcBorders>
              <w:top w:val="nil"/>
              <w:left w:val="nil"/>
              <w:bottom w:val="nil"/>
              <w:right w:val="nil"/>
            </w:tcBorders>
          </w:tcPr>
          <w:p w14:paraId="1E50EC13"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17D46F5" w14:textId="77777777" w:rsidR="00C925F7" w:rsidRPr="00F75667" w:rsidRDefault="00C925F7"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3B783898" w14:textId="77777777" w:rsidR="00D55411" w:rsidRDefault="00D55411">
      <w:pPr>
        <w:spacing w:before="0" w:after="200" w:line="276" w:lineRule="auto"/>
        <w:jc w:val="left"/>
        <w:rPr>
          <w:rFonts w:cstheme="minorHAnsi"/>
          <w:b/>
          <w:bCs/>
          <w:szCs w:val="20"/>
          <w:u w:val="single"/>
        </w:rPr>
      </w:pPr>
      <w:bookmarkStart w:id="11" w:name="_Ref87609722"/>
      <w:bookmarkStart w:id="12" w:name="_Ref87611831"/>
      <w:r>
        <w:rPr>
          <w:rFonts w:cstheme="minorHAnsi"/>
          <w:szCs w:val="20"/>
          <w:u w:val="single"/>
        </w:rPr>
        <w:br w:type="page"/>
      </w:r>
    </w:p>
    <w:p w14:paraId="3D39D460" w14:textId="58DB49D9" w:rsidR="00435628" w:rsidRPr="00F75667" w:rsidRDefault="009E7AE2" w:rsidP="00F75667">
      <w:pPr>
        <w:pStyle w:val="Nagwek4"/>
        <w:spacing w:before="0" w:after="0" w:line="276" w:lineRule="auto"/>
        <w:jc w:val="both"/>
        <w:rPr>
          <w:rFonts w:cstheme="minorHAnsi"/>
          <w:b w:val="0"/>
          <w:sz w:val="20"/>
          <w:szCs w:val="20"/>
          <w:u w:val="single"/>
        </w:rPr>
      </w:pPr>
      <w:bookmarkStart w:id="13" w:name="_Toc107302785"/>
      <w:r w:rsidRPr="00F75667">
        <w:rPr>
          <w:rFonts w:cstheme="minorHAnsi"/>
          <w:sz w:val="20"/>
          <w:szCs w:val="20"/>
          <w:u w:val="single"/>
        </w:rPr>
        <w:lastRenderedPageBreak/>
        <w:t>ZAŁĄCZNIK NR 2</w:t>
      </w:r>
      <w:r w:rsidR="00737DCD">
        <w:rPr>
          <w:rFonts w:cstheme="minorHAnsi"/>
          <w:sz w:val="20"/>
          <w:szCs w:val="20"/>
          <w:u w:val="single"/>
        </w:rPr>
        <w:t xml:space="preserve"> -</w:t>
      </w:r>
      <w:r w:rsidR="00C925F7" w:rsidRPr="00F75667">
        <w:rPr>
          <w:rFonts w:cstheme="minorHAnsi"/>
          <w:sz w:val="20"/>
          <w:szCs w:val="20"/>
          <w:u w:val="single"/>
        </w:rPr>
        <w:t xml:space="preserve"> OŚWIADCZENIE WYKONAWCY O NIEPODLEGANIU WYKLUCZENIU Z POSTĘPOWANIA ORAZ SPEŁNIANIU WARUNKÓW UDZIAŁU W POSTĘPOWANIU</w:t>
      </w:r>
      <w:bookmarkEnd w:id="8"/>
      <w:bookmarkEnd w:id="9"/>
      <w:bookmarkEnd w:id="11"/>
      <w:bookmarkEnd w:id="12"/>
      <w:r w:rsidR="00706896" w:rsidRPr="00F75667">
        <w:rPr>
          <w:rFonts w:cstheme="minorHAnsi"/>
          <w:sz w:val="20"/>
          <w:szCs w:val="20"/>
          <w:u w:val="single"/>
        </w:rPr>
        <w:t xml:space="preserve"> </w:t>
      </w:r>
      <w:r w:rsidR="00706896" w:rsidRPr="00F75667">
        <w:rPr>
          <w:rFonts w:cstheme="minorHAnsi"/>
          <w:color w:val="FF0000"/>
          <w:sz w:val="20"/>
          <w:szCs w:val="20"/>
          <w:u w:val="single"/>
        </w:rPr>
        <w:t>(SKŁADANE WRAZ Z OFERTĄ)</w:t>
      </w:r>
      <w:bookmarkEnd w:id="13"/>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F75667" w14:paraId="220FCA83" w14:textId="77777777" w:rsidTr="005A3549">
        <w:trPr>
          <w:trHeight w:val="1247"/>
        </w:trPr>
        <w:tc>
          <w:tcPr>
            <w:tcW w:w="3850" w:type="dxa"/>
            <w:vAlign w:val="bottom"/>
          </w:tcPr>
          <w:p w14:paraId="1F6FC227" w14:textId="33C1A848" w:rsidR="008A6DEF"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1D781023" w14:textId="77777777" w:rsidR="008A6DEF" w:rsidRPr="00F75667" w:rsidRDefault="008A6DEF"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Default="005A3549" w:rsidP="00F75667">
      <w:pPr>
        <w:spacing w:before="0" w:line="276" w:lineRule="auto"/>
        <w:jc w:val="center"/>
        <w:rPr>
          <w:rFonts w:cstheme="minorHAnsi"/>
          <w:b/>
          <w:bCs/>
          <w:color w:val="2E74B5"/>
          <w:szCs w:val="20"/>
        </w:rPr>
      </w:pPr>
      <w:bookmarkStart w:id="14" w:name="_Toc334695071"/>
    </w:p>
    <w:p w14:paraId="18A27A0B" w14:textId="48E63004" w:rsidR="00A4250F" w:rsidRDefault="009629D7" w:rsidP="005A3549">
      <w:pPr>
        <w:spacing w:before="0" w:line="22" w:lineRule="atLeast"/>
        <w:jc w:val="center"/>
        <w:rPr>
          <w:rFonts w:cstheme="minorHAnsi"/>
          <w:b/>
          <w:bCs/>
          <w:color w:val="2E74B5"/>
          <w:szCs w:val="20"/>
        </w:rPr>
      </w:pPr>
      <w:r w:rsidRPr="009629D7">
        <w:rPr>
          <w:rFonts w:cstheme="minorHAnsi"/>
          <w:b/>
          <w:bCs/>
          <w:color w:val="2E74B5"/>
          <w:szCs w:val="20"/>
        </w:rPr>
        <w:t xml:space="preserve">Zakup wsparcia serwisowego </w:t>
      </w:r>
      <w:proofErr w:type="spellStart"/>
      <w:r w:rsidRPr="009629D7">
        <w:rPr>
          <w:rFonts w:cstheme="minorHAnsi"/>
          <w:b/>
          <w:bCs/>
          <w:color w:val="2E74B5"/>
          <w:szCs w:val="20"/>
        </w:rPr>
        <w:t>ATiK</w:t>
      </w:r>
      <w:proofErr w:type="spellEnd"/>
      <w:r w:rsidRPr="009629D7">
        <w:rPr>
          <w:rFonts w:cstheme="minorHAnsi"/>
          <w:b/>
          <w:bCs/>
          <w:color w:val="2E74B5"/>
          <w:szCs w:val="20"/>
        </w:rPr>
        <w:t xml:space="preserve"> </w:t>
      </w:r>
      <w:proofErr w:type="spellStart"/>
      <w:r w:rsidRPr="009629D7">
        <w:rPr>
          <w:rFonts w:cstheme="minorHAnsi"/>
          <w:b/>
          <w:bCs/>
          <w:color w:val="2E74B5"/>
          <w:szCs w:val="20"/>
        </w:rPr>
        <w:t>Imperva</w:t>
      </w:r>
      <w:proofErr w:type="spellEnd"/>
    </w:p>
    <w:p w14:paraId="41CCDC79" w14:textId="77777777" w:rsidR="009629D7" w:rsidRDefault="009629D7" w:rsidP="005A3549">
      <w:pPr>
        <w:spacing w:before="0" w:line="22" w:lineRule="atLeast"/>
        <w:jc w:val="center"/>
        <w:rPr>
          <w:rFonts w:cstheme="minorHAnsi"/>
          <w:b/>
          <w:bCs/>
          <w:color w:val="2E74B5"/>
          <w:szCs w:val="20"/>
        </w:rPr>
      </w:pPr>
    </w:p>
    <w:tbl>
      <w:tblPr>
        <w:tblStyle w:val="Raporttabela1"/>
        <w:tblW w:w="0" w:type="auto"/>
        <w:tblLook w:val="04A0" w:firstRow="1" w:lastRow="0" w:firstColumn="1" w:lastColumn="0" w:noHBand="0" w:noVBand="1"/>
      </w:tblPr>
      <w:tblGrid>
        <w:gridCol w:w="6478"/>
        <w:gridCol w:w="2584"/>
      </w:tblGrid>
      <w:tr w:rsidR="00874BE7" w:rsidRPr="00BF1EEB" w14:paraId="2B01DF41" w14:textId="77777777" w:rsidTr="003E47E5">
        <w:trPr>
          <w:trHeight w:val="386"/>
        </w:trPr>
        <w:tc>
          <w:tcPr>
            <w:tcW w:w="9062" w:type="dxa"/>
            <w:gridSpan w:val="2"/>
            <w:shd w:val="clear" w:color="auto" w:fill="EEECE1" w:themeFill="background2"/>
          </w:tcPr>
          <w:p w14:paraId="065CA3BB" w14:textId="77777777" w:rsidR="00874BE7" w:rsidRPr="00BF1EEB" w:rsidRDefault="00874BE7" w:rsidP="008546D5">
            <w:pPr>
              <w:pStyle w:val="Akapitzlist"/>
              <w:numPr>
                <w:ilvl w:val="0"/>
                <w:numId w:val="73"/>
              </w:numPr>
              <w:spacing w:before="120"/>
              <w:ind w:left="426" w:hanging="284"/>
              <w:jc w:val="both"/>
              <w:rPr>
                <w:rFonts w:asciiTheme="minorHAnsi" w:hAnsiTheme="minorHAnsi" w:cstheme="minorHAnsi"/>
                <w:b/>
                <w:szCs w:val="20"/>
              </w:rPr>
            </w:pPr>
            <w:r w:rsidRPr="00BF1EEB">
              <w:rPr>
                <w:rFonts w:asciiTheme="minorHAnsi" w:hAnsiTheme="minorHAnsi" w:cstheme="minorHAnsi"/>
                <w:b/>
                <w:szCs w:val="20"/>
              </w:rPr>
              <w:t>Informacja dotycząca podstaw wykluczenia z postępowania:</w:t>
            </w:r>
          </w:p>
        </w:tc>
      </w:tr>
      <w:tr w:rsidR="00874BE7" w:rsidRPr="00BF1EEB" w14:paraId="306342ED" w14:textId="77777777" w:rsidTr="003E47E5">
        <w:trPr>
          <w:trHeight w:val="386"/>
        </w:trPr>
        <w:tc>
          <w:tcPr>
            <w:tcW w:w="6478" w:type="dxa"/>
            <w:shd w:val="clear" w:color="auto" w:fill="auto"/>
          </w:tcPr>
          <w:p w14:paraId="01DE7B70" w14:textId="77777777" w:rsidR="00874BE7" w:rsidRPr="00BF1EEB" w:rsidRDefault="00874BE7" w:rsidP="00874BE7">
            <w:pPr>
              <w:pStyle w:val="Akapitzlist"/>
              <w:numPr>
                <w:ilvl w:val="0"/>
                <w:numId w:val="42"/>
              </w:numPr>
              <w:spacing w:before="120"/>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F321B5A" w14:textId="77777777" w:rsidR="00874BE7" w:rsidRPr="00BF1EEB" w:rsidRDefault="00874BE7" w:rsidP="003E47E5">
            <w:pPr>
              <w:pStyle w:val="Akapitzlist"/>
              <w:ind w:left="457"/>
              <w:jc w:val="center"/>
              <w:rPr>
                <w:rFonts w:asciiTheme="minorHAnsi" w:hAnsiTheme="minorHAnsi" w:cstheme="minorHAnsi"/>
                <w:szCs w:val="20"/>
              </w:rPr>
            </w:pPr>
          </w:p>
          <w:p w14:paraId="50503738" w14:textId="77777777" w:rsidR="00874BE7" w:rsidRPr="00BF1EEB" w:rsidRDefault="00874BE7" w:rsidP="003E47E5">
            <w:pPr>
              <w:spacing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cstheme="minorHAnsi"/>
                <w:szCs w:val="20"/>
              </w:rPr>
            </w:r>
            <w:r w:rsidR="00F25F58">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cstheme="minorHAnsi"/>
                <w:szCs w:val="20"/>
              </w:rPr>
            </w:r>
            <w:r w:rsidR="00F25F58">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874BE7" w:rsidRPr="00BF1EEB" w14:paraId="313AB21E" w14:textId="77777777" w:rsidTr="003E47E5">
        <w:trPr>
          <w:trHeight w:val="386"/>
        </w:trPr>
        <w:tc>
          <w:tcPr>
            <w:tcW w:w="6478" w:type="dxa"/>
            <w:shd w:val="clear" w:color="auto" w:fill="auto"/>
          </w:tcPr>
          <w:p w14:paraId="6B0B40E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9C6EB90" w14:textId="77777777" w:rsidR="00874BE7" w:rsidRPr="00BF1EEB" w:rsidRDefault="00874BE7" w:rsidP="003E47E5">
            <w:pPr>
              <w:pStyle w:val="Akapitzlist"/>
              <w:ind w:left="457"/>
              <w:jc w:val="center"/>
              <w:rPr>
                <w:rFonts w:asciiTheme="minorHAnsi" w:hAnsiTheme="minorHAnsi" w:cstheme="minorHAnsi"/>
                <w:szCs w:val="20"/>
              </w:rPr>
            </w:pPr>
          </w:p>
          <w:p w14:paraId="4F47CBF4" w14:textId="77777777" w:rsidR="00874BE7" w:rsidRPr="00BF1EEB" w:rsidRDefault="00874BE7" w:rsidP="003E47E5">
            <w:pPr>
              <w:pStyle w:val="Akapitzlist"/>
              <w:ind w:left="457"/>
              <w:jc w:val="center"/>
              <w:rPr>
                <w:rFonts w:asciiTheme="minorHAnsi" w:hAnsiTheme="minorHAnsi" w:cstheme="minorHAnsi"/>
                <w:szCs w:val="20"/>
              </w:rPr>
            </w:pPr>
          </w:p>
          <w:p w14:paraId="106824EA" w14:textId="77777777" w:rsidR="00874BE7" w:rsidRPr="00BF1EEB" w:rsidRDefault="00874BE7" w:rsidP="003E47E5">
            <w:pPr>
              <w:pStyle w:val="Akapitzlist"/>
              <w:ind w:left="457"/>
              <w:jc w:val="center"/>
              <w:rPr>
                <w:rFonts w:asciiTheme="minorHAnsi" w:hAnsiTheme="minorHAnsi" w:cstheme="minorHAnsi"/>
                <w:szCs w:val="20"/>
              </w:rPr>
            </w:pPr>
          </w:p>
          <w:p w14:paraId="065CCD40"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50C552F" w14:textId="77777777" w:rsidTr="003E47E5">
        <w:trPr>
          <w:trHeight w:val="386"/>
        </w:trPr>
        <w:tc>
          <w:tcPr>
            <w:tcW w:w="6478" w:type="dxa"/>
            <w:shd w:val="clear" w:color="auto" w:fill="auto"/>
          </w:tcPr>
          <w:p w14:paraId="33D006A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4E9B579B" w14:textId="77777777" w:rsidR="00874BE7" w:rsidRPr="00BF1EEB" w:rsidRDefault="00874BE7" w:rsidP="003E47E5">
            <w:pPr>
              <w:pStyle w:val="Akapitzlist"/>
              <w:ind w:left="457"/>
              <w:jc w:val="center"/>
              <w:rPr>
                <w:rFonts w:asciiTheme="minorHAnsi" w:hAnsiTheme="minorHAnsi" w:cstheme="minorHAnsi"/>
                <w:b/>
                <w:szCs w:val="20"/>
              </w:rPr>
            </w:pPr>
          </w:p>
          <w:p w14:paraId="387CBE95" w14:textId="77777777" w:rsidR="00874BE7" w:rsidRPr="00BF1EEB" w:rsidRDefault="00874BE7" w:rsidP="003E47E5">
            <w:pPr>
              <w:pStyle w:val="Akapitzlist"/>
              <w:ind w:left="457"/>
              <w:jc w:val="center"/>
              <w:rPr>
                <w:rFonts w:asciiTheme="minorHAnsi" w:hAnsiTheme="minorHAnsi" w:cstheme="minorHAnsi"/>
                <w:b/>
                <w:szCs w:val="20"/>
              </w:rPr>
            </w:pPr>
          </w:p>
          <w:p w14:paraId="24A83BD6"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FBFA2C6" w14:textId="77777777" w:rsidTr="003E47E5">
        <w:trPr>
          <w:trHeight w:val="386"/>
        </w:trPr>
        <w:tc>
          <w:tcPr>
            <w:tcW w:w="6478" w:type="dxa"/>
            <w:shd w:val="clear" w:color="auto" w:fill="auto"/>
          </w:tcPr>
          <w:p w14:paraId="252CE11D"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5C4E4BC" w14:textId="77777777" w:rsidR="00874BE7" w:rsidRPr="00BF1EEB" w:rsidRDefault="00874BE7" w:rsidP="003E47E5">
            <w:pPr>
              <w:pStyle w:val="Akapitzlist"/>
              <w:ind w:left="457"/>
              <w:jc w:val="center"/>
              <w:rPr>
                <w:rFonts w:asciiTheme="minorHAnsi" w:hAnsiTheme="minorHAnsi" w:cstheme="minorHAnsi"/>
                <w:b/>
                <w:szCs w:val="20"/>
              </w:rPr>
            </w:pPr>
          </w:p>
          <w:p w14:paraId="2D87D9EA"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5E9D2B1" w14:textId="77777777" w:rsidTr="003E47E5">
        <w:trPr>
          <w:trHeight w:val="386"/>
        </w:trPr>
        <w:tc>
          <w:tcPr>
            <w:tcW w:w="6478" w:type="dxa"/>
            <w:shd w:val="clear" w:color="auto" w:fill="auto"/>
          </w:tcPr>
          <w:p w14:paraId="05D46BB0"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4133E5AD" w14:textId="77777777" w:rsidR="00874BE7" w:rsidRPr="00BF1EEB" w:rsidRDefault="00874BE7" w:rsidP="003E47E5">
            <w:pPr>
              <w:pStyle w:val="Akapitzlist"/>
              <w:ind w:left="457"/>
              <w:jc w:val="center"/>
              <w:rPr>
                <w:rFonts w:asciiTheme="minorHAnsi" w:hAnsiTheme="minorHAnsi" w:cstheme="minorHAnsi"/>
                <w:szCs w:val="20"/>
              </w:rPr>
            </w:pPr>
          </w:p>
          <w:p w14:paraId="7EFEF429"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F728A8A" w14:textId="77777777" w:rsidTr="003E47E5">
        <w:trPr>
          <w:trHeight w:val="386"/>
        </w:trPr>
        <w:tc>
          <w:tcPr>
            <w:tcW w:w="6478" w:type="dxa"/>
            <w:shd w:val="clear" w:color="auto" w:fill="auto"/>
          </w:tcPr>
          <w:p w14:paraId="4644854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DB9B861" w14:textId="77777777" w:rsidR="00874BE7" w:rsidRPr="00BF1EEB" w:rsidRDefault="00874BE7" w:rsidP="003E47E5">
            <w:pPr>
              <w:pStyle w:val="Akapitzlist"/>
              <w:ind w:left="457"/>
              <w:jc w:val="center"/>
              <w:rPr>
                <w:rFonts w:asciiTheme="minorHAnsi" w:hAnsiTheme="minorHAnsi" w:cstheme="minorHAnsi"/>
                <w:szCs w:val="20"/>
              </w:rPr>
            </w:pPr>
          </w:p>
          <w:p w14:paraId="68E334EE"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29F77981" w14:textId="77777777" w:rsidTr="003E47E5">
        <w:trPr>
          <w:trHeight w:val="386"/>
        </w:trPr>
        <w:tc>
          <w:tcPr>
            <w:tcW w:w="6478" w:type="dxa"/>
            <w:shd w:val="clear" w:color="auto" w:fill="auto"/>
          </w:tcPr>
          <w:p w14:paraId="1839C88C"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7BCF526F" w14:textId="77777777" w:rsidR="00874BE7" w:rsidRPr="00BF1EEB" w:rsidRDefault="00874BE7" w:rsidP="003E47E5">
            <w:pPr>
              <w:pStyle w:val="Akapitzlist"/>
              <w:ind w:left="457"/>
              <w:jc w:val="center"/>
              <w:rPr>
                <w:rFonts w:asciiTheme="minorHAnsi" w:hAnsiTheme="minorHAnsi" w:cstheme="minorHAnsi"/>
                <w:b/>
                <w:szCs w:val="20"/>
              </w:rPr>
            </w:pPr>
          </w:p>
          <w:p w14:paraId="5B9A79A3" w14:textId="77777777" w:rsidR="00874BE7" w:rsidRPr="00BF1EEB" w:rsidRDefault="00874BE7" w:rsidP="003E47E5">
            <w:pPr>
              <w:pStyle w:val="Akapitzlist"/>
              <w:ind w:left="457"/>
              <w:jc w:val="center"/>
              <w:rPr>
                <w:rFonts w:asciiTheme="minorHAnsi" w:hAnsiTheme="minorHAnsi" w:cstheme="minorHAnsi"/>
                <w:b/>
                <w:szCs w:val="20"/>
              </w:rPr>
            </w:pPr>
          </w:p>
          <w:p w14:paraId="5039523B" w14:textId="77777777" w:rsidR="00874BE7" w:rsidRPr="00BF1EEB" w:rsidRDefault="00874BE7" w:rsidP="003E47E5">
            <w:pPr>
              <w:pStyle w:val="Akapitzlist"/>
              <w:ind w:left="457"/>
              <w:jc w:val="center"/>
              <w:rPr>
                <w:rFonts w:asciiTheme="minorHAnsi" w:hAnsiTheme="minorHAnsi" w:cstheme="minorHAnsi"/>
                <w:b/>
                <w:szCs w:val="20"/>
              </w:rPr>
            </w:pPr>
          </w:p>
          <w:p w14:paraId="4214907A"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08F7643D" w14:textId="77777777" w:rsidTr="003E47E5">
        <w:trPr>
          <w:trHeight w:val="386"/>
        </w:trPr>
        <w:tc>
          <w:tcPr>
            <w:tcW w:w="6478" w:type="dxa"/>
            <w:shd w:val="clear" w:color="auto" w:fill="auto"/>
          </w:tcPr>
          <w:p w14:paraId="15FD13E5"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 xml:space="preserve">Wykonawca doradzał lub w inny sposób był zaangażowany w przygotowanie Postępowania o udzielenie tego Zamówienia, a spowodowane tym zaangażowaniem zakłócenie konkurencji nie może </w:t>
            </w:r>
            <w:r w:rsidRPr="00BF1EEB">
              <w:rPr>
                <w:rFonts w:asciiTheme="minorHAnsi" w:eastAsiaTheme="minorHAnsi" w:hAnsiTheme="minorHAnsi" w:cstheme="minorHAnsi"/>
                <w:szCs w:val="20"/>
              </w:rPr>
              <w:lastRenderedPageBreak/>
              <w:t>być wyeliminowane w inny sposób niż przez wykluczenie Wykonawcy z udziału w tym Postępowaniu;</w:t>
            </w:r>
          </w:p>
        </w:tc>
        <w:tc>
          <w:tcPr>
            <w:tcW w:w="2584" w:type="dxa"/>
            <w:shd w:val="clear" w:color="auto" w:fill="auto"/>
            <w:vAlign w:val="center"/>
          </w:tcPr>
          <w:p w14:paraId="28F0FD5A" w14:textId="77777777" w:rsidR="00874BE7" w:rsidRPr="00BF1EEB" w:rsidRDefault="00874BE7" w:rsidP="003E47E5">
            <w:pPr>
              <w:pStyle w:val="Akapitzlist"/>
              <w:ind w:left="457"/>
              <w:jc w:val="center"/>
              <w:rPr>
                <w:rFonts w:asciiTheme="minorHAnsi" w:hAnsiTheme="minorHAnsi" w:cstheme="minorHAnsi"/>
                <w:b/>
                <w:szCs w:val="20"/>
              </w:rPr>
            </w:pPr>
          </w:p>
          <w:p w14:paraId="40343246" w14:textId="77777777" w:rsidR="00874BE7" w:rsidRPr="00BF1EEB" w:rsidRDefault="00874BE7" w:rsidP="003E47E5">
            <w:pPr>
              <w:pStyle w:val="Akapitzlist"/>
              <w:ind w:left="457"/>
              <w:jc w:val="center"/>
              <w:rPr>
                <w:rFonts w:asciiTheme="minorHAnsi" w:hAnsiTheme="minorHAnsi" w:cstheme="minorHAnsi"/>
                <w:b/>
                <w:szCs w:val="20"/>
              </w:rPr>
            </w:pPr>
          </w:p>
          <w:p w14:paraId="2D797355" w14:textId="77777777" w:rsidR="00874BE7" w:rsidRPr="00BF1EEB" w:rsidRDefault="00874BE7" w:rsidP="003E47E5">
            <w:pPr>
              <w:pStyle w:val="Akapitzlist"/>
              <w:ind w:left="457"/>
              <w:jc w:val="center"/>
              <w:rPr>
                <w:rFonts w:asciiTheme="minorHAnsi" w:hAnsiTheme="minorHAnsi" w:cstheme="minorHAnsi"/>
                <w:b/>
                <w:szCs w:val="20"/>
              </w:rPr>
            </w:pPr>
          </w:p>
          <w:p w14:paraId="274A5DCB" w14:textId="77777777" w:rsidR="00874BE7" w:rsidRPr="00BF1EEB" w:rsidRDefault="00874BE7" w:rsidP="003E47E5">
            <w:pPr>
              <w:pStyle w:val="Akapitzlist"/>
              <w:ind w:left="457"/>
              <w:jc w:val="center"/>
              <w:rPr>
                <w:rFonts w:asciiTheme="minorHAnsi" w:hAnsiTheme="minorHAnsi" w:cstheme="minorHAnsi"/>
                <w:b/>
                <w:szCs w:val="20"/>
              </w:rPr>
            </w:pPr>
          </w:p>
          <w:p w14:paraId="6AFD0D62"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810FD9" w14:textId="77777777" w:rsidTr="003E47E5">
        <w:trPr>
          <w:trHeight w:val="386"/>
        </w:trPr>
        <w:tc>
          <w:tcPr>
            <w:tcW w:w="6478" w:type="dxa"/>
            <w:shd w:val="clear" w:color="auto" w:fill="auto"/>
          </w:tcPr>
          <w:p w14:paraId="15CD208D" w14:textId="77777777" w:rsidR="00874BE7" w:rsidRPr="00BF1EEB" w:rsidRDefault="00874BE7" w:rsidP="003E47E5">
            <w:pPr>
              <w:pStyle w:val="Akapitzlist"/>
              <w:ind w:left="457"/>
              <w:rPr>
                <w:rFonts w:asciiTheme="minorHAnsi" w:eastAsiaTheme="minorHAnsi" w:hAnsiTheme="minorHAnsi" w:cstheme="minorHAnsi"/>
                <w:szCs w:val="20"/>
              </w:rPr>
            </w:pPr>
            <w:r w:rsidRPr="00BF1EEB">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667106" w14:textId="77777777" w:rsidR="00874BE7" w:rsidRPr="00BF1EEB" w:rsidRDefault="00874BE7" w:rsidP="003E47E5">
            <w:pPr>
              <w:pStyle w:val="Akapitzlist"/>
              <w:ind w:left="457"/>
              <w:jc w:val="center"/>
              <w:rPr>
                <w:rFonts w:asciiTheme="minorHAnsi" w:hAnsiTheme="minorHAnsi" w:cstheme="minorHAnsi"/>
                <w:b/>
                <w:szCs w:val="20"/>
              </w:rPr>
            </w:pPr>
          </w:p>
          <w:p w14:paraId="6A0AEF09" w14:textId="77777777" w:rsidR="00874BE7" w:rsidRPr="00BF1EEB" w:rsidRDefault="00874BE7" w:rsidP="003E47E5">
            <w:pPr>
              <w:pStyle w:val="Akapitzlist"/>
              <w:ind w:left="73"/>
              <w:jc w:val="center"/>
              <w:rPr>
                <w:rFonts w:asciiTheme="minorHAnsi" w:hAnsiTheme="minorHAnsi" w:cstheme="minorHAnsi"/>
                <w:b/>
                <w:szCs w:val="20"/>
              </w:rPr>
            </w:pPr>
            <w:r w:rsidRPr="00BF1EEB">
              <w:rPr>
                <w:rFonts w:asciiTheme="minorHAnsi" w:hAnsiTheme="minorHAnsi" w:cstheme="minorHAnsi"/>
                <w:b/>
                <w:szCs w:val="20"/>
              </w:rPr>
              <w:t>…</w:t>
            </w:r>
          </w:p>
        </w:tc>
      </w:tr>
      <w:tr w:rsidR="00874BE7" w:rsidRPr="00BF1EEB" w14:paraId="5C4126D6" w14:textId="77777777" w:rsidTr="003E47E5">
        <w:trPr>
          <w:trHeight w:val="386"/>
        </w:trPr>
        <w:tc>
          <w:tcPr>
            <w:tcW w:w="6478" w:type="dxa"/>
            <w:shd w:val="clear" w:color="auto" w:fill="auto"/>
          </w:tcPr>
          <w:p w14:paraId="3249E108"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74ACAA5" w14:textId="77777777" w:rsidR="00874BE7" w:rsidRPr="00BF1EEB" w:rsidRDefault="00874BE7" w:rsidP="003E47E5">
            <w:pPr>
              <w:pStyle w:val="Akapitzlist"/>
              <w:ind w:left="457"/>
              <w:jc w:val="center"/>
              <w:rPr>
                <w:rFonts w:asciiTheme="minorHAnsi" w:hAnsiTheme="minorHAnsi" w:cstheme="minorHAnsi"/>
                <w:b/>
                <w:szCs w:val="20"/>
              </w:rPr>
            </w:pPr>
          </w:p>
          <w:p w14:paraId="6B4CF481" w14:textId="77777777" w:rsidR="00874BE7" w:rsidRPr="00BF1EEB" w:rsidRDefault="00874BE7" w:rsidP="003E47E5">
            <w:pPr>
              <w:pStyle w:val="Akapitzlist"/>
              <w:ind w:left="457"/>
              <w:jc w:val="center"/>
              <w:rPr>
                <w:rFonts w:asciiTheme="minorHAnsi" w:hAnsiTheme="minorHAnsi" w:cstheme="minorHAnsi"/>
                <w:b/>
                <w:szCs w:val="20"/>
              </w:rPr>
            </w:pPr>
          </w:p>
          <w:p w14:paraId="024CED88"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5325DB14" w14:textId="77777777" w:rsidTr="003E47E5">
        <w:trPr>
          <w:trHeight w:val="386"/>
        </w:trPr>
        <w:tc>
          <w:tcPr>
            <w:tcW w:w="6478" w:type="dxa"/>
            <w:shd w:val="clear" w:color="auto" w:fill="auto"/>
          </w:tcPr>
          <w:p w14:paraId="4A7BD4EF"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BA4A29A" w14:textId="77777777" w:rsidR="00874BE7" w:rsidRPr="00BF1EEB" w:rsidRDefault="00874BE7" w:rsidP="003E47E5">
            <w:pPr>
              <w:pStyle w:val="Akapitzlist"/>
              <w:ind w:left="457"/>
              <w:jc w:val="center"/>
              <w:rPr>
                <w:rFonts w:asciiTheme="minorHAnsi" w:hAnsiTheme="minorHAnsi" w:cstheme="minorHAnsi"/>
                <w:b/>
                <w:szCs w:val="20"/>
              </w:rPr>
            </w:pPr>
          </w:p>
          <w:p w14:paraId="45FEB640" w14:textId="77777777" w:rsidR="00874BE7" w:rsidRPr="00BF1EEB" w:rsidRDefault="00874BE7" w:rsidP="003E47E5">
            <w:pPr>
              <w:pStyle w:val="Akapitzlist"/>
              <w:ind w:left="457"/>
              <w:jc w:val="center"/>
              <w:rPr>
                <w:rFonts w:asciiTheme="minorHAnsi" w:hAnsiTheme="minorHAnsi" w:cstheme="minorHAnsi"/>
                <w:b/>
                <w:szCs w:val="20"/>
              </w:rPr>
            </w:pPr>
          </w:p>
          <w:p w14:paraId="57A299F4" w14:textId="77777777" w:rsidR="00874BE7" w:rsidRPr="00BF1EEB" w:rsidRDefault="00874BE7" w:rsidP="003E47E5">
            <w:pPr>
              <w:pStyle w:val="Akapitzlist"/>
              <w:ind w:left="457"/>
              <w:jc w:val="center"/>
              <w:rPr>
                <w:rFonts w:asciiTheme="minorHAnsi" w:hAnsiTheme="minorHAnsi" w:cstheme="minorHAnsi"/>
                <w:b/>
                <w:szCs w:val="20"/>
              </w:rPr>
            </w:pPr>
          </w:p>
          <w:p w14:paraId="13F90447"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30A987F7" w14:textId="77777777" w:rsidTr="003E47E5">
        <w:trPr>
          <w:trHeight w:val="386"/>
        </w:trPr>
        <w:tc>
          <w:tcPr>
            <w:tcW w:w="6478" w:type="dxa"/>
            <w:shd w:val="clear" w:color="auto" w:fill="auto"/>
          </w:tcPr>
          <w:p w14:paraId="6E526C7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6B175DFA" w14:textId="77777777" w:rsidR="00874BE7" w:rsidRPr="00BF1EEB" w:rsidRDefault="00874BE7" w:rsidP="003E47E5">
            <w:pPr>
              <w:pStyle w:val="Akapitzlist"/>
              <w:ind w:left="457"/>
              <w:jc w:val="center"/>
              <w:rPr>
                <w:rFonts w:asciiTheme="minorHAnsi" w:hAnsiTheme="minorHAnsi" w:cstheme="minorHAnsi"/>
                <w:b/>
                <w:szCs w:val="20"/>
              </w:rPr>
            </w:pPr>
          </w:p>
          <w:p w14:paraId="7A7D36BA"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D3218D" w14:textId="77777777" w:rsidTr="003E47E5">
        <w:trPr>
          <w:trHeight w:val="386"/>
        </w:trPr>
        <w:tc>
          <w:tcPr>
            <w:tcW w:w="6478" w:type="dxa"/>
            <w:shd w:val="clear" w:color="auto" w:fill="auto"/>
          </w:tcPr>
          <w:p w14:paraId="72D1D51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6E89C55" w14:textId="77777777" w:rsidR="00874BE7" w:rsidRPr="00BF1EEB" w:rsidRDefault="00874BE7" w:rsidP="003E47E5">
            <w:pPr>
              <w:pStyle w:val="Akapitzlist"/>
              <w:ind w:left="457"/>
              <w:jc w:val="center"/>
              <w:rPr>
                <w:rFonts w:asciiTheme="minorHAnsi" w:hAnsiTheme="minorHAnsi" w:cstheme="minorHAnsi"/>
                <w:szCs w:val="20"/>
              </w:rPr>
            </w:pPr>
          </w:p>
          <w:p w14:paraId="54C26615" w14:textId="77777777" w:rsidR="00874BE7" w:rsidRPr="00BF1EEB" w:rsidRDefault="00874BE7" w:rsidP="003E47E5">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271EC6E" w14:textId="77777777" w:rsidTr="003E47E5">
        <w:trPr>
          <w:trHeight w:val="386"/>
        </w:trPr>
        <w:tc>
          <w:tcPr>
            <w:tcW w:w="6478" w:type="dxa"/>
            <w:shd w:val="clear" w:color="auto" w:fill="auto"/>
          </w:tcPr>
          <w:p w14:paraId="7EBAE39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 rozporządzeniu 765/2006</w:t>
            </w:r>
            <w:r w:rsidRPr="002A1E97">
              <w:rPr>
                <w:rStyle w:val="Odwoanieprzypisudolnego"/>
                <w:rFonts w:asciiTheme="minorHAnsi" w:eastAsiaTheme="minorHAnsi" w:hAnsiTheme="minorHAnsi" w:cstheme="minorHAnsi"/>
                <w:szCs w:val="20"/>
              </w:rPr>
              <w:footnoteReference w:id="2"/>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2BA92CA" w14:textId="77777777" w:rsidR="00874BE7" w:rsidRPr="00E82EE5" w:rsidRDefault="00874BE7" w:rsidP="003E47E5">
            <w:pPr>
              <w:pStyle w:val="Akapitzlist"/>
              <w:ind w:left="457"/>
              <w:jc w:val="center"/>
              <w:rPr>
                <w:rFonts w:asciiTheme="minorHAnsi" w:hAnsiTheme="minorHAnsi" w:cstheme="minorHAnsi"/>
                <w:szCs w:val="20"/>
              </w:rPr>
            </w:pPr>
          </w:p>
          <w:p w14:paraId="2A9E355D" w14:textId="77777777" w:rsidR="00874BE7" w:rsidRPr="00BF1EEB"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B722F02" w14:textId="77777777" w:rsidTr="003E47E5">
        <w:trPr>
          <w:trHeight w:val="386"/>
        </w:trPr>
        <w:tc>
          <w:tcPr>
            <w:tcW w:w="6478" w:type="dxa"/>
            <w:shd w:val="clear" w:color="auto" w:fill="auto"/>
          </w:tcPr>
          <w:p w14:paraId="378801E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BE528F" w14:textId="77777777" w:rsidR="00874BE7" w:rsidRPr="00E82EE5"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353FD84" w14:textId="77777777" w:rsidTr="003E47E5">
        <w:trPr>
          <w:trHeight w:val="386"/>
        </w:trPr>
        <w:tc>
          <w:tcPr>
            <w:tcW w:w="6478" w:type="dxa"/>
            <w:shd w:val="clear" w:color="auto" w:fill="auto"/>
          </w:tcPr>
          <w:p w14:paraId="468251B1"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084D7B5" w14:textId="77777777" w:rsidR="00874BE7" w:rsidRPr="00E82EE5"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485FE41E" w14:textId="77777777" w:rsidTr="003E47E5">
        <w:trPr>
          <w:trHeight w:val="386"/>
        </w:trPr>
        <w:tc>
          <w:tcPr>
            <w:tcW w:w="6478" w:type="dxa"/>
            <w:shd w:val="clear" w:color="auto" w:fill="auto"/>
          </w:tcPr>
          <w:p w14:paraId="583184B9" w14:textId="77777777" w:rsidR="00874BE7" w:rsidRPr="00D57526" w:rsidRDefault="00874BE7" w:rsidP="00874BE7">
            <w:pPr>
              <w:pStyle w:val="Akapitzlist"/>
              <w:numPr>
                <w:ilvl w:val="0"/>
                <w:numId w:val="42"/>
              </w:numPr>
              <w:spacing w:before="120"/>
              <w:ind w:left="457"/>
              <w:jc w:val="both"/>
              <w:rPr>
                <w:rFonts w:asciiTheme="minorHAnsi" w:hAnsiTheme="minorHAnsi" w:cstheme="minorHAnsi"/>
                <w:color w:val="000000"/>
                <w:szCs w:val="20"/>
              </w:rPr>
            </w:pPr>
            <w:r w:rsidRPr="00D57526">
              <w:rPr>
                <w:rFonts w:asciiTheme="minorHAnsi" w:hAnsiTheme="minorHAnsi" w:cstheme="minorHAnsi"/>
                <w:szCs w:val="20"/>
              </w:rPr>
              <w:t xml:space="preserve">Wykonawca na podstawie </w:t>
            </w:r>
            <w:r w:rsidRPr="00D57526">
              <w:rPr>
                <w:rFonts w:asciiTheme="minorHAnsi" w:eastAsiaTheme="minorHAnsi" w:hAnsiTheme="minorHAnsi" w:cstheme="minorHAnsi"/>
                <w:szCs w:val="20"/>
              </w:rPr>
              <w:t xml:space="preserve">ustawy z dnia 1 marca 2018 r. </w:t>
            </w:r>
            <w:r w:rsidRPr="00D57526">
              <w:rPr>
                <w:rFonts w:asciiTheme="minorHAnsi" w:eastAsiaTheme="minorHAnsi" w:hAnsiTheme="minorHAnsi" w:cstheme="minorHAnsi"/>
                <w:szCs w:val="20"/>
              </w:rPr>
              <w:br/>
              <w:t xml:space="preserve">o przeciwdziałaniu praniu pieniędzy oraz finansowaniu terroryzmu, jest </w:t>
            </w:r>
            <w:r w:rsidRPr="00D57526">
              <w:rPr>
                <w:rFonts w:asciiTheme="minorHAnsi" w:eastAsiaTheme="minorHAnsi" w:hAnsiTheme="minorHAnsi" w:cstheme="minorHAnsi"/>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7EBD89E4" w14:textId="77777777" w:rsidR="00874BE7" w:rsidRPr="00340A42"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5DC55B84" w14:textId="77777777" w:rsidTr="003E47E5">
        <w:trPr>
          <w:trHeight w:val="386"/>
        </w:trPr>
        <w:tc>
          <w:tcPr>
            <w:tcW w:w="6478" w:type="dxa"/>
            <w:shd w:val="clear" w:color="auto" w:fill="auto"/>
          </w:tcPr>
          <w:p w14:paraId="21BF2925" w14:textId="77777777" w:rsidR="00874BE7" w:rsidRPr="00D57526" w:rsidRDefault="00874BE7" w:rsidP="003E47E5">
            <w:pPr>
              <w:pStyle w:val="Akapitzlist"/>
              <w:spacing w:before="120"/>
              <w:ind w:left="457"/>
              <w:jc w:val="both"/>
              <w:rPr>
                <w:rFonts w:asciiTheme="minorHAnsi" w:hAnsiTheme="minorHAnsi" w:cstheme="minorHAnsi"/>
                <w:color w:val="000000"/>
                <w:szCs w:val="20"/>
              </w:rPr>
            </w:pPr>
            <w:r w:rsidRPr="00D57526">
              <w:rPr>
                <w:rFonts w:asciiTheme="minorHAnsi" w:hAnsiTheme="minorHAnsi" w:cstheme="minorHAnsi"/>
                <w:color w:val="000000"/>
                <w:szCs w:val="20"/>
              </w:rPr>
              <w:t>Jeżeli „nie” Wykonawca wskazuje podstawę prawną braku ww. obowiązku ……………</w:t>
            </w:r>
          </w:p>
        </w:tc>
        <w:tc>
          <w:tcPr>
            <w:tcW w:w="2584" w:type="dxa"/>
            <w:shd w:val="clear" w:color="auto" w:fill="auto"/>
          </w:tcPr>
          <w:p w14:paraId="3D9A268A" w14:textId="77777777" w:rsidR="00874BE7" w:rsidRPr="00340A42" w:rsidRDefault="00874BE7" w:rsidP="003E47E5">
            <w:pPr>
              <w:pStyle w:val="Akapitzlist"/>
              <w:ind w:left="457"/>
              <w:rPr>
                <w:rFonts w:asciiTheme="minorHAnsi" w:hAnsiTheme="minorHAnsi" w:cstheme="minorHAnsi"/>
                <w:szCs w:val="20"/>
              </w:rPr>
            </w:pPr>
          </w:p>
        </w:tc>
      </w:tr>
      <w:tr w:rsidR="00874BE7" w:rsidRPr="00BF1EEB" w14:paraId="1227CF2A" w14:textId="77777777" w:rsidTr="003E47E5">
        <w:trPr>
          <w:trHeight w:val="386"/>
        </w:trPr>
        <w:tc>
          <w:tcPr>
            <w:tcW w:w="6478" w:type="dxa"/>
            <w:shd w:val="clear" w:color="auto" w:fill="auto"/>
          </w:tcPr>
          <w:p w14:paraId="7754B98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085F7E4A" w14:textId="77777777" w:rsidR="00874BE7" w:rsidRPr="00E82EE5" w:rsidRDefault="00874BE7" w:rsidP="003E47E5">
            <w:pPr>
              <w:pStyle w:val="Akapitzlist"/>
              <w:ind w:left="457"/>
              <w:jc w:val="center"/>
              <w:rPr>
                <w:rFonts w:asciiTheme="minorHAnsi" w:hAnsiTheme="minorHAnsi" w:cstheme="minorHAnsi"/>
                <w:szCs w:val="20"/>
              </w:rPr>
            </w:pPr>
          </w:p>
          <w:p w14:paraId="527CA08B" w14:textId="77777777" w:rsidR="00874BE7" w:rsidRPr="00BF1EEB" w:rsidRDefault="00874BE7" w:rsidP="003E47E5">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bl>
    <w:tbl>
      <w:tblPr>
        <w:tblStyle w:val="Tabela-Siatka"/>
        <w:tblW w:w="0" w:type="auto"/>
        <w:tblLook w:val="04A0" w:firstRow="1" w:lastRow="0" w:firstColumn="1" w:lastColumn="0" w:noHBand="0" w:noVBand="1"/>
      </w:tblPr>
      <w:tblGrid>
        <w:gridCol w:w="9062"/>
      </w:tblGrid>
      <w:tr w:rsidR="00686A5E" w:rsidRPr="00F75667" w14:paraId="17C3A8FE" w14:textId="77777777" w:rsidTr="005A3549">
        <w:trPr>
          <w:trHeight w:val="284"/>
        </w:trPr>
        <w:tc>
          <w:tcPr>
            <w:tcW w:w="9062" w:type="dxa"/>
            <w:shd w:val="clear" w:color="auto" w:fill="EEECE1" w:themeFill="background2"/>
            <w:vAlign w:val="center"/>
          </w:tcPr>
          <w:p w14:paraId="273783AF" w14:textId="77777777" w:rsidR="00686A5E" w:rsidRPr="00F75667" w:rsidRDefault="00686A5E" w:rsidP="00A56B3C">
            <w:pPr>
              <w:pStyle w:val="Akapitzlist"/>
              <w:numPr>
                <w:ilvl w:val="0"/>
                <w:numId w:val="64"/>
              </w:numPr>
              <w:spacing w:line="22" w:lineRule="atLeast"/>
              <w:rPr>
                <w:rFonts w:asciiTheme="minorHAnsi" w:hAnsiTheme="minorHAnsi" w:cstheme="minorHAnsi"/>
                <w:b/>
                <w:iCs/>
                <w:szCs w:val="20"/>
              </w:rPr>
            </w:pPr>
            <w:r w:rsidRPr="00F75667">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32"/>
        <w:gridCol w:w="2552"/>
      </w:tblGrid>
      <w:tr w:rsidR="00906DBC" w:rsidRPr="00F75667" w14:paraId="4897E221" w14:textId="77777777" w:rsidTr="005A3549">
        <w:trPr>
          <w:trHeight w:val="284"/>
        </w:trPr>
        <w:tc>
          <w:tcPr>
            <w:tcW w:w="9062" w:type="dxa"/>
            <w:gridSpan w:val="3"/>
            <w:vAlign w:val="center"/>
          </w:tcPr>
          <w:p w14:paraId="28225808" w14:textId="31336F97" w:rsidR="00906DBC" w:rsidRPr="005D41E3" w:rsidRDefault="00906DBC" w:rsidP="008546D5">
            <w:pPr>
              <w:pStyle w:val="Akapitzlist"/>
              <w:numPr>
                <w:ilvl w:val="0"/>
                <w:numId w:val="67"/>
              </w:numPr>
              <w:spacing w:line="22" w:lineRule="atLeast"/>
              <w:ind w:left="316" w:hanging="316"/>
              <w:jc w:val="both"/>
              <w:rPr>
                <w:rFonts w:asciiTheme="minorHAnsi" w:eastAsiaTheme="minorHAnsi" w:hAnsiTheme="minorHAnsi" w:cstheme="minorHAnsi"/>
                <w:b/>
                <w:szCs w:val="20"/>
              </w:rPr>
            </w:pPr>
            <w:r w:rsidRPr="005D41E3">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F75667" w14:paraId="2D20AF9E" w14:textId="0BF24C07" w:rsidTr="005A3549">
        <w:trPr>
          <w:trHeight w:val="284"/>
        </w:trPr>
        <w:tc>
          <w:tcPr>
            <w:tcW w:w="6510" w:type="dxa"/>
            <w:gridSpan w:val="2"/>
            <w:vAlign w:val="center"/>
          </w:tcPr>
          <w:p w14:paraId="56B30702" w14:textId="44EDBE1A" w:rsidR="00F75667" w:rsidRPr="005D41E3" w:rsidRDefault="00F75667" w:rsidP="008546D5">
            <w:pPr>
              <w:pStyle w:val="Akapitzlist"/>
              <w:numPr>
                <w:ilvl w:val="0"/>
                <w:numId w:val="70"/>
              </w:numPr>
              <w:spacing w:line="22" w:lineRule="atLeast"/>
              <w:ind w:left="457" w:hanging="425"/>
              <w:jc w:val="both"/>
              <w:rPr>
                <w:rFonts w:asciiTheme="minorHAnsi" w:eastAsiaTheme="minorHAnsi" w:hAnsiTheme="minorHAnsi" w:cstheme="minorHAnsi"/>
                <w:b/>
                <w:szCs w:val="20"/>
              </w:rPr>
            </w:pPr>
            <w:r w:rsidRPr="005D41E3">
              <w:rPr>
                <w:rFonts w:asciiTheme="minorHAnsi" w:eastAsiaTheme="minorHAnsi" w:hAnsiTheme="minorHAnsi" w:cstheme="minorHAnsi"/>
                <w:szCs w:val="20"/>
              </w:rPr>
              <w:t>wykaz zrealizowanych w okresie maksymalnie ostatnich 3 lat przed upływem terminu składania ofert projektów podobnych</w:t>
            </w:r>
            <w:r w:rsidR="00037E77" w:rsidRPr="005D41E3">
              <w:rPr>
                <w:rFonts w:asciiTheme="minorHAnsi" w:eastAsiaTheme="minorHAnsi" w:hAnsiTheme="minorHAnsi" w:cstheme="minorHAnsi"/>
                <w:szCs w:val="20"/>
              </w:rPr>
              <w:t xml:space="preserve"> zgodnie z pkt 6.1. lit </w:t>
            </w:r>
            <w:r w:rsidR="005D41E3" w:rsidRPr="005D41E3">
              <w:rPr>
                <w:rFonts w:asciiTheme="minorHAnsi" w:eastAsiaTheme="minorHAnsi" w:hAnsiTheme="minorHAnsi" w:cstheme="minorHAnsi"/>
                <w:szCs w:val="20"/>
              </w:rPr>
              <w:t>A</w:t>
            </w:r>
            <w:r w:rsidR="00037E77" w:rsidRPr="005D41E3">
              <w:rPr>
                <w:rFonts w:asciiTheme="minorHAnsi" w:eastAsiaTheme="minorHAnsi" w:hAnsiTheme="minorHAnsi" w:cstheme="minorHAnsi"/>
                <w:szCs w:val="20"/>
              </w:rPr>
              <w:t>)</w:t>
            </w:r>
            <w:r w:rsidRPr="005D41E3">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5D41E3" w:rsidRDefault="00F75667" w:rsidP="005A3549">
            <w:pPr>
              <w:spacing w:before="0" w:line="22" w:lineRule="atLeast"/>
              <w:jc w:val="center"/>
              <w:rPr>
                <w:rFonts w:eastAsiaTheme="minorHAnsi" w:cstheme="minorHAnsi"/>
                <w:b/>
                <w:szCs w:val="20"/>
              </w:rPr>
            </w:pPr>
            <w:r w:rsidRPr="005D41E3">
              <w:rPr>
                <w:rFonts w:cstheme="minorHAnsi"/>
                <w:szCs w:val="20"/>
              </w:rPr>
              <w:fldChar w:fldCharType="begin">
                <w:ffData>
                  <w:name w:val="Wybór1"/>
                  <w:enabled/>
                  <w:calcOnExit w:val="0"/>
                  <w:checkBox>
                    <w:sizeAuto/>
                    <w:default w:val="0"/>
                  </w:checkBox>
                </w:ffData>
              </w:fldChar>
            </w:r>
            <w:r w:rsidRPr="005D41E3">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5D41E3">
              <w:rPr>
                <w:rFonts w:cstheme="minorHAnsi"/>
                <w:szCs w:val="20"/>
              </w:rPr>
              <w:fldChar w:fldCharType="end"/>
            </w:r>
            <w:r w:rsidRPr="005D41E3">
              <w:rPr>
                <w:rFonts w:cstheme="minorHAnsi"/>
                <w:szCs w:val="20"/>
              </w:rPr>
              <w:t xml:space="preserve"> tak / </w:t>
            </w:r>
            <w:r w:rsidRPr="005D41E3">
              <w:rPr>
                <w:rFonts w:cstheme="minorHAnsi"/>
                <w:szCs w:val="20"/>
              </w:rPr>
              <w:fldChar w:fldCharType="begin">
                <w:ffData>
                  <w:name w:val="Wybór2"/>
                  <w:enabled/>
                  <w:calcOnExit w:val="0"/>
                  <w:checkBox>
                    <w:sizeAuto/>
                    <w:default w:val="0"/>
                  </w:checkBox>
                </w:ffData>
              </w:fldChar>
            </w:r>
            <w:r w:rsidRPr="005D41E3">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5D41E3">
              <w:rPr>
                <w:rFonts w:cstheme="minorHAnsi"/>
                <w:szCs w:val="20"/>
              </w:rPr>
              <w:fldChar w:fldCharType="end"/>
            </w:r>
            <w:r w:rsidRPr="005D41E3">
              <w:rPr>
                <w:rFonts w:cstheme="minorHAnsi"/>
                <w:szCs w:val="20"/>
              </w:rPr>
              <w:t xml:space="preserve"> nie</w:t>
            </w:r>
          </w:p>
        </w:tc>
      </w:tr>
      <w:tr w:rsidR="00CD1BDA" w:rsidRPr="00F75667" w14:paraId="74130A11" w14:textId="77777777" w:rsidTr="005A3549">
        <w:trPr>
          <w:trHeight w:val="284"/>
        </w:trPr>
        <w:tc>
          <w:tcPr>
            <w:tcW w:w="6510" w:type="dxa"/>
            <w:gridSpan w:val="2"/>
            <w:vAlign w:val="center"/>
          </w:tcPr>
          <w:p w14:paraId="5E84C233" w14:textId="3AA9EAA0" w:rsidR="00CD1BDA" w:rsidRPr="005D41E3" w:rsidRDefault="00CD1BDA" w:rsidP="008546D5">
            <w:pPr>
              <w:numPr>
                <w:ilvl w:val="0"/>
                <w:numId w:val="70"/>
              </w:numPr>
              <w:tabs>
                <w:tab w:val="left" w:pos="851"/>
              </w:tabs>
              <w:spacing w:before="0" w:line="276" w:lineRule="auto"/>
              <w:ind w:left="457" w:hanging="425"/>
              <w:rPr>
                <w:rFonts w:eastAsiaTheme="minorHAnsi" w:cstheme="minorHAnsi"/>
                <w:szCs w:val="20"/>
                <w:lang w:eastAsia="en-US"/>
              </w:rPr>
            </w:pPr>
            <w:r w:rsidRPr="005D41E3">
              <w:rPr>
                <w:rFonts w:eastAsiaTheme="minorHAnsi" w:cstheme="minorHAnsi"/>
                <w:szCs w:val="20"/>
                <w:lang w:eastAsia="en-US"/>
              </w:rPr>
              <w:t>wykaz osób, które będą uczestniczyć w wykonywaniu Zamówienia oraz kopie uprawnień / certyfikatów Producenta, potwierdzone za zgodność z oryginałem</w:t>
            </w:r>
          </w:p>
        </w:tc>
        <w:tc>
          <w:tcPr>
            <w:tcW w:w="2552" w:type="dxa"/>
            <w:vAlign w:val="center"/>
          </w:tcPr>
          <w:p w14:paraId="261AFAC4" w14:textId="076826E3" w:rsidR="00CD1BDA" w:rsidRPr="005D41E3" w:rsidRDefault="00CD1BDA" w:rsidP="005A3549">
            <w:pPr>
              <w:spacing w:before="0" w:line="22" w:lineRule="atLeast"/>
              <w:jc w:val="center"/>
              <w:rPr>
                <w:rFonts w:cstheme="minorHAnsi"/>
                <w:szCs w:val="20"/>
              </w:rPr>
            </w:pPr>
            <w:r w:rsidRPr="005D41E3">
              <w:rPr>
                <w:rFonts w:cstheme="minorHAnsi"/>
                <w:szCs w:val="20"/>
              </w:rPr>
              <w:fldChar w:fldCharType="begin">
                <w:ffData>
                  <w:name w:val="Wybór1"/>
                  <w:enabled/>
                  <w:calcOnExit w:val="0"/>
                  <w:checkBox>
                    <w:sizeAuto/>
                    <w:default w:val="0"/>
                  </w:checkBox>
                </w:ffData>
              </w:fldChar>
            </w:r>
            <w:r w:rsidRPr="005D41E3">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5D41E3">
              <w:rPr>
                <w:rFonts w:cstheme="minorHAnsi"/>
                <w:szCs w:val="20"/>
              </w:rPr>
              <w:fldChar w:fldCharType="end"/>
            </w:r>
            <w:r w:rsidRPr="005D41E3">
              <w:rPr>
                <w:rFonts w:cstheme="minorHAnsi"/>
                <w:szCs w:val="20"/>
              </w:rPr>
              <w:t xml:space="preserve"> tak / </w:t>
            </w:r>
            <w:r w:rsidRPr="005D41E3">
              <w:rPr>
                <w:rFonts w:cstheme="minorHAnsi"/>
                <w:szCs w:val="20"/>
              </w:rPr>
              <w:fldChar w:fldCharType="begin">
                <w:ffData>
                  <w:name w:val="Wybór2"/>
                  <w:enabled/>
                  <w:calcOnExit w:val="0"/>
                  <w:checkBox>
                    <w:sizeAuto/>
                    <w:default w:val="0"/>
                  </w:checkBox>
                </w:ffData>
              </w:fldChar>
            </w:r>
            <w:r w:rsidRPr="005D41E3">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5D41E3">
              <w:rPr>
                <w:rFonts w:cstheme="minorHAnsi"/>
                <w:szCs w:val="20"/>
              </w:rPr>
              <w:fldChar w:fldCharType="end"/>
            </w:r>
            <w:r w:rsidRPr="005D41E3">
              <w:rPr>
                <w:rFonts w:cstheme="minorHAnsi"/>
                <w:szCs w:val="20"/>
              </w:rPr>
              <w:t xml:space="preserve"> nie</w:t>
            </w:r>
          </w:p>
        </w:tc>
      </w:tr>
      <w:tr w:rsidR="00CD1BDA" w:rsidRPr="00F75667" w14:paraId="71AE2CAE" w14:textId="77777777" w:rsidTr="005A3549">
        <w:trPr>
          <w:trHeight w:val="284"/>
        </w:trPr>
        <w:tc>
          <w:tcPr>
            <w:tcW w:w="6510" w:type="dxa"/>
            <w:gridSpan w:val="2"/>
            <w:vAlign w:val="center"/>
          </w:tcPr>
          <w:p w14:paraId="6E60D80C" w14:textId="10BF967E" w:rsidR="00CD1BDA" w:rsidRPr="005D41E3" w:rsidRDefault="00CD1BDA" w:rsidP="008546D5">
            <w:pPr>
              <w:pStyle w:val="Akapitzlist"/>
              <w:numPr>
                <w:ilvl w:val="0"/>
                <w:numId w:val="70"/>
              </w:numPr>
              <w:spacing w:line="22" w:lineRule="atLeast"/>
              <w:ind w:left="457" w:hanging="425"/>
              <w:jc w:val="both"/>
              <w:rPr>
                <w:rFonts w:asciiTheme="minorHAnsi" w:eastAsiaTheme="minorHAnsi" w:hAnsiTheme="minorHAnsi" w:cstheme="minorHAnsi"/>
                <w:szCs w:val="20"/>
              </w:rPr>
            </w:pPr>
            <w:r w:rsidRPr="005D41E3">
              <w:rPr>
                <w:rFonts w:asciiTheme="minorHAnsi" w:eastAsiaTheme="minorHAnsi" w:hAnsiTheme="minorHAnsi" w:cstheme="minorHAnsi"/>
                <w:szCs w:val="20"/>
              </w:rPr>
              <w:t>dokument potwierdzaj</w:t>
            </w:r>
            <w:r w:rsidR="00737DCD" w:rsidRPr="005D41E3">
              <w:rPr>
                <w:rFonts w:asciiTheme="minorHAnsi" w:eastAsiaTheme="minorHAnsi" w:hAnsiTheme="minorHAnsi" w:cstheme="minorHAnsi"/>
                <w:szCs w:val="20"/>
              </w:rPr>
              <w:t>ący</w:t>
            </w:r>
            <w:r w:rsidRPr="005D41E3">
              <w:rPr>
                <w:rFonts w:asciiTheme="minorHAnsi" w:eastAsiaTheme="minorHAnsi" w:hAnsiTheme="minorHAnsi" w:cstheme="minorHAnsi"/>
                <w:szCs w:val="20"/>
              </w:rPr>
              <w:t xml:space="preserve"> aktualny status autoryzowanego partnera firmy  IMPERVA</w:t>
            </w:r>
          </w:p>
        </w:tc>
        <w:tc>
          <w:tcPr>
            <w:tcW w:w="2552" w:type="dxa"/>
            <w:vAlign w:val="center"/>
          </w:tcPr>
          <w:p w14:paraId="144D39C6" w14:textId="41A889B0" w:rsidR="00CD1BDA" w:rsidRPr="005D41E3" w:rsidRDefault="00CD1BDA" w:rsidP="005A3549">
            <w:pPr>
              <w:spacing w:before="0" w:line="22" w:lineRule="atLeast"/>
              <w:jc w:val="center"/>
              <w:rPr>
                <w:rFonts w:cstheme="minorHAnsi"/>
                <w:szCs w:val="20"/>
              </w:rPr>
            </w:pPr>
            <w:r w:rsidRPr="005D41E3">
              <w:rPr>
                <w:rFonts w:cstheme="minorHAnsi"/>
                <w:szCs w:val="20"/>
              </w:rPr>
              <w:fldChar w:fldCharType="begin">
                <w:ffData>
                  <w:name w:val="Wybór1"/>
                  <w:enabled/>
                  <w:calcOnExit w:val="0"/>
                  <w:checkBox>
                    <w:sizeAuto/>
                    <w:default w:val="0"/>
                  </w:checkBox>
                </w:ffData>
              </w:fldChar>
            </w:r>
            <w:r w:rsidRPr="005D41E3">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5D41E3">
              <w:rPr>
                <w:rFonts w:cstheme="minorHAnsi"/>
                <w:szCs w:val="20"/>
              </w:rPr>
              <w:fldChar w:fldCharType="end"/>
            </w:r>
            <w:r w:rsidRPr="005D41E3">
              <w:rPr>
                <w:rFonts w:cstheme="minorHAnsi"/>
                <w:szCs w:val="20"/>
              </w:rPr>
              <w:t xml:space="preserve"> tak / </w:t>
            </w:r>
            <w:r w:rsidRPr="005D41E3">
              <w:rPr>
                <w:rFonts w:cstheme="minorHAnsi"/>
                <w:szCs w:val="20"/>
              </w:rPr>
              <w:fldChar w:fldCharType="begin">
                <w:ffData>
                  <w:name w:val="Wybór2"/>
                  <w:enabled/>
                  <w:calcOnExit w:val="0"/>
                  <w:checkBox>
                    <w:sizeAuto/>
                    <w:default w:val="0"/>
                  </w:checkBox>
                </w:ffData>
              </w:fldChar>
            </w:r>
            <w:r w:rsidRPr="005D41E3">
              <w:rPr>
                <w:rFonts w:cstheme="minorHAnsi"/>
                <w:szCs w:val="20"/>
              </w:rPr>
              <w:instrText xml:space="preserve"> FORMCHECKBOX </w:instrText>
            </w:r>
            <w:r w:rsidR="00F25F58">
              <w:rPr>
                <w:rFonts w:cstheme="minorHAnsi"/>
                <w:szCs w:val="20"/>
              </w:rPr>
            </w:r>
            <w:r w:rsidR="00F25F58">
              <w:rPr>
                <w:rFonts w:cstheme="minorHAnsi"/>
                <w:szCs w:val="20"/>
              </w:rPr>
              <w:fldChar w:fldCharType="separate"/>
            </w:r>
            <w:r w:rsidRPr="005D41E3">
              <w:rPr>
                <w:rFonts w:cstheme="minorHAnsi"/>
                <w:szCs w:val="20"/>
              </w:rPr>
              <w:fldChar w:fldCharType="end"/>
            </w:r>
            <w:r w:rsidRPr="005D41E3">
              <w:rPr>
                <w:rFonts w:cstheme="minorHAnsi"/>
                <w:szCs w:val="20"/>
              </w:rPr>
              <w:t xml:space="preserve"> nie</w:t>
            </w:r>
          </w:p>
        </w:tc>
      </w:tr>
      <w:tr w:rsidR="00F75667" w:rsidRPr="00F75667" w14:paraId="18D5201E" w14:textId="77777777" w:rsidTr="005A3549">
        <w:trPr>
          <w:trHeight w:val="284"/>
        </w:trPr>
        <w:tc>
          <w:tcPr>
            <w:tcW w:w="9062" w:type="dxa"/>
            <w:gridSpan w:val="3"/>
            <w:vAlign w:val="center"/>
          </w:tcPr>
          <w:p w14:paraId="5C934544" w14:textId="4D263B0A" w:rsidR="00F75667" w:rsidRPr="005D41E3" w:rsidRDefault="00F75667" w:rsidP="008546D5">
            <w:pPr>
              <w:pStyle w:val="Akapitzlist"/>
              <w:numPr>
                <w:ilvl w:val="0"/>
                <w:numId w:val="67"/>
              </w:numPr>
              <w:spacing w:line="22" w:lineRule="atLeast"/>
              <w:ind w:left="316" w:hanging="316"/>
              <w:jc w:val="both"/>
              <w:rPr>
                <w:rFonts w:asciiTheme="minorHAnsi" w:eastAsiaTheme="minorHAnsi" w:hAnsiTheme="minorHAnsi" w:cstheme="minorHAnsi"/>
                <w:b/>
                <w:szCs w:val="20"/>
              </w:rPr>
            </w:pPr>
            <w:r w:rsidRPr="005D41E3">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F75667" w14:paraId="779809AF" w14:textId="77777777" w:rsidTr="005A3549">
        <w:trPr>
          <w:trHeight w:val="284"/>
        </w:trPr>
        <w:tc>
          <w:tcPr>
            <w:tcW w:w="6478" w:type="dxa"/>
            <w:vAlign w:val="center"/>
          </w:tcPr>
          <w:p w14:paraId="433DCD47" w14:textId="726FBB43" w:rsidR="0038606F" w:rsidRPr="005D41E3" w:rsidRDefault="0038606F" w:rsidP="008546D5">
            <w:pPr>
              <w:pStyle w:val="Akapitzlist"/>
              <w:numPr>
                <w:ilvl w:val="0"/>
                <w:numId w:val="71"/>
              </w:numPr>
              <w:spacing w:line="22" w:lineRule="atLeast"/>
              <w:ind w:left="447" w:hanging="425"/>
              <w:jc w:val="both"/>
              <w:rPr>
                <w:rFonts w:asciiTheme="minorHAnsi" w:eastAsiaTheme="minorHAnsi" w:hAnsiTheme="minorHAnsi" w:cstheme="minorHAnsi"/>
                <w:szCs w:val="20"/>
              </w:rPr>
            </w:pPr>
            <w:r w:rsidRPr="005D41E3">
              <w:rPr>
                <w:rFonts w:asciiTheme="minorHAnsi" w:eastAsiaTheme="minorHAnsi" w:hAnsiTheme="minorHAnsi" w:cstheme="minorHAnsi"/>
                <w:szCs w:val="20"/>
              </w:rPr>
              <w:t xml:space="preserve">kopia polisy lub inny dokument potwierdzający, że Wykonawca posiada aktualne ubezpieczenie od odpowiedzialności cywilnej w zakresie prowadzonej działalności związanej z przedmiotem zamówienia na wartość minimum </w:t>
            </w:r>
            <w:r w:rsidR="00737DCD" w:rsidRPr="005D41E3">
              <w:rPr>
                <w:rFonts w:asciiTheme="minorHAnsi" w:eastAsiaTheme="minorHAnsi" w:hAnsiTheme="minorHAnsi" w:cstheme="minorHAnsi"/>
                <w:szCs w:val="20"/>
              </w:rPr>
              <w:t>3</w:t>
            </w:r>
            <w:r w:rsidRPr="005D41E3">
              <w:rPr>
                <w:rFonts w:asciiTheme="minorHAnsi" w:eastAsiaTheme="minorHAnsi" w:hAnsiTheme="minorHAnsi" w:cstheme="minorHAnsi"/>
                <w:szCs w:val="20"/>
              </w:rPr>
              <w:t xml:space="preserve">00 000,00 zł (słownie: </w:t>
            </w:r>
            <w:r w:rsidR="00737DCD" w:rsidRPr="005D41E3">
              <w:rPr>
                <w:rFonts w:asciiTheme="minorHAnsi" w:eastAsiaTheme="minorHAnsi" w:hAnsiTheme="minorHAnsi" w:cstheme="minorHAnsi"/>
                <w:szCs w:val="20"/>
              </w:rPr>
              <w:t>trzysta</w:t>
            </w:r>
            <w:r w:rsidRPr="005D41E3">
              <w:rPr>
                <w:rFonts w:asciiTheme="minorHAnsi" w:eastAsiaTheme="minorHAnsi" w:hAnsiTheme="minorHAnsi" w:cstheme="minorHAnsi"/>
                <w:szCs w:val="20"/>
              </w:rPr>
              <w:t xml:space="preserve"> tysięcy 00/100 złotych).</w:t>
            </w:r>
          </w:p>
        </w:tc>
        <w:tc>
          <w:tcPr>
            <w:tcW w:w="2584" w:type="dxa"/>
            <w:gridSpan w:val="2"/>
            <w:vAlign w:val="center"/>
          </w:tcPr>
          <w:p w14:paraId="509B79AF" w14:textId="77777777" w:rsidR="00F75667" w:rsidRPr="005D41E3" w:rsidRDefault="00F75667" w:rsidP="005A3549">
            <w:pPr>
              <w:pStyle w:val="Akapitzlist"/>
              <w:spacing w:line="22" w:lineRule="atLeast"/>
              <w:ind w:left="640"/>
              <w:rPr>
                <w:rFonts w:asciiTheme="minorHAnsi" w:hAnsiTheme="minorHAnsi" w:cstheme="minorHAnsi"/>
                <w:iCs/>
                <w:szCs w:val="20"/>
              </w:rPr>
            </w:pPr>
            <w:r w:rsidRPr="005D41E3">
              <w:rPr>
                <w:rFonts w:asciiTheme="minorHAnsi" w:hAnsiTheme="minorHAnsi" w:cstheme="minorHAnsi"/>
                <w:szCs w:val="20"/>
              </w:rPr>
              <w:fldChar w:fldCharType="begin">
                <w:ffData>
                  <w:name w:val="Wybór1"/>
                  <w:enabled/>
                  <w:calcOnExit w:val="0"/>
                  <w:checkBox>
                    <w:sizeAuto/>
                    <w:default w:val="0"/>
                  </w:checkBox>
                </w:ffData>
              </w:fldChar>
            </w:r>
            <w:r w:rsidRPr="005D41E3">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5D41E3">
              <w:rPr>
                <w:rFonts w:asciiTheme="minorHAnsi" w:hAnsiTheme="minorHAnsi" w:cstheme="minorHAnsi"/>
                <w:szCs w:val="20"/>
              </w:rPr>
              <w:fldChar w:fldCharType="end"/>
            </w:r>
            <w:r w:rsidRPr="005D41E3">
              <w:rPr>
                <w:rFonts w:asciiTheme="minorHAnsi" w:hAnsiTheme="minorHAnsi" w:cstheme="minorHAnsi"/>
                <w:szCs w:val="20"/>
              </w:rPr>
              <w:t xml:space="preserve"> tak / </w:t>
            </w:r>
            <w:r w:rsidRPr="005D41E3">
              <w:rPr>
                <w:rFonts w:asciiTheme="minorHAnsi" w:hAnsiTheme="minorHAnsi" w:cstheme="minorHAnsi"/>
                <w:szCs w:val="20"/>
              </w:rPr>
              <w:fldChar w:fldCharType="begin">
                <w:ffData>
                  <w:name w:val="Wybór2"/>
                  <w:enabled/>
                  <w:calcOnExit w:val="0"/>
                  <w:checkBox>
                    <w:sizeAuto/>
                    <w:default w:val="0"/>
                  </w:checkBox>
                </w:ffData>
              </w:fldChar>
            </w:r>
            <w:r w:rsidRPr="005D41E3">
              <w:rPr>
                <w:rFonts w:asciiTheme="minorHAnsi" w:hAnsiTheme="minorHAnsi" w:cstheme="minorHAnsi"/>
                <w:szCs w:val="20"/>
              </w:rPr>
              <w:instrText xml:space="preserve"> FORMCHECKBOX </w:instrText>
            </w:r>
            <w:r w:rsidR="00F25F58">
              <w:rPr>
                <w:rFonts w:asciiTheme="minorHAnsi" w:hAnsiTheme="minorHAnsi" w:cstheme="minorHAnsi"/>
                <w:szCs w:val="20"/>
              </w:rPr>
            </w:r>
            <w:r w:rsidR="00F25F58">
              <w:rPr>
                <w:rFonts w:asciiTheme="minorHAnsi" w:hAnsiTheme="minorHAnsi" w:cstheme="minorHAnsi"/>
                <w:szCs w:val="20"/>
              </w:rPr>
              <w:fldChar w:fldCharType="separate"/>
            </w:r>
            <w:r w:rsidRPr="005D41E3">
              <w:rPr>
                <w:rFonts w:asciiTheme="minorHAnsi" w:hAnsiTheme="minorHAnsi" w:cstheme="minorHAnsi"/>
                <w:szCs w:val="20"/>
              </w:rPr>
              <w:fldChar w:fldCharType="end"/>
            </w:r>
            <w:r w:rsidRPr="005D41E3">
              <w:rPr>
                <w:rFonts w:asciiTheme="minorHAnsi" w:hAnsiTheme="minorHAnsi" w:cstheme="minorHAnsi"/>
                <w:szCs w:val="20"/>
              </w:rPr>
              <w:t xml:space="preserve"> nie</w:t>
            </w:r>
          </w:p>
        </w:tc>
      </w:tr>
      <w:bookmarkEnd w:id="14"/>
    </w:tbl>
    <w:p w14:paraId="0E4AB0CE" w14:textId="77777777" w:rsidR="005A3549" w:rsidRDefault="005A3549" w:rsidP="005A3549">
      <w:pPr>
        <w:spacing w:before="0" w:line="22" w:lineRule="atLeast"/>
        <w:jc w:val="left"/>
        <w:rPr>
          <w:rFonts w:cstheme="minorHAnsi"/>
          <w:b/>
          <w:szCs w:val="20"/>
        </w:rPr>
      </w:pPr>
    </w:p>
    <w:p w14:paraId="16555EB2" w14:textId="67FDCA67" w:rsidR="00C925F7" w:rsidRPr="00F75667" w:rsidRDefault="00C925F7" w:rsidP="005A3549">
      <w:pPr>
        <w:spacing w:before="0" w:line="276" w:lineRule="auto"/>
        <w:jc w:val="left"/>
        <w:rPr>
          <w:rFonts w:cstheme="minorHAnsi"/>
          <w:b/>
          <w:szCs w:val="20"/>
        </w:rPr>
      </w:pPr>
      <w:r w:rsidRPr="00F75667">
        <w:rPr>
          <w:rFonts w:cstheme="minorHAnsi"/>
          <w:b/>
          <w:szCs w:val="20"/>
        </w:rPr>
        <w:t>Oświadczenie:</w:t>
      </w:r>
    </w:p>
    <w:p w14:paraId="641E963F" w14:textId="5F1FDA10" w:rsidR="00C925F7" w:rsidRDefault="00C925F7" w:rsidP="005A3549">
      <w:pPr>
        <w:spacing w:before="0" w:line="276" w:lineRule="auto"/>
        <w:rPr>
          <w:rFonts w:cstheme="minorHAnsi"/>
          <w:i/>
          <w:szCs w:val="20"/>
        </w:rPr>
      </w:pPr>
      <w:r w:rsidRPr="00F75667">
        <w:rPr>
          <w:rFonts w:cstheme="minorHAnsi"/>
          <w:i/>
          <w:szCs w:val="20"/>
        </w:rPr>
        <w:t>Niżej podpisany(-a)(-i) oficjalnie oświadcza(-ją), że informacj</w:t>
      </w:r>
      <w:r w:rsidR="002B5085" w:rsidRPr="00F75667">
        <w:rPr>
          <w:rFonts w:cstheme="minorHAnsi"/>
          <w:i/>
          <w:szCs w:val="20"/>
        </w:rPr>
        <w:t>e podane powyżej w częściach I–I</w:t>
      </w:r>
      <w:r w:rsidR="006264D3" w:rsidRPr="00F75667">
        <w:rPr>
          <w:rFonts w:cstheme="minorHAnsi"/>
          <w:i/>
          <w:szCs w:val="20"/>
        </w:rPr>
        <w:t>I</w:t>
      </w:r>
      <w:r w:rsidR="002B5085" w:rsidRPr="00F75667">
        <w:rPr>
          <w:rFonts w:cstheme="minorHAnsi"/>
          <w:i/>
          <w:szCs w:val="20"/>
        </w:rPr>
        <w:t>I</w:t>
      </w:r>
      <w:r w:rsidRPr="00F75667">
        <w:rPr>
          <w:rFonts w:cstheme="minorHAnsi"/>
          <w:i/>
          <w:szCs w:val="20"/>
        </w:rPr>
        <w:t xml:space="preserve"> są dokładne i prawidłowe oraz że zostały przedstawione z pełną świadomością konsekwencji poważnego wprowadzenia w błąd.</w:t>
      </w:r>
    </w:p>
    <w:p w14:paraId="63FD74DF" w14:textId="77777777" w:rsidR="005A3549" w:rsidRPr="00F75667" w:rsidRDefault="005A3549" w:rsidP="005A3549">
      <w:pPr>
        <w:spacing w:before="0" w:line="22" w:lineRule="atLeast"/>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F75667" w14:paraId="2ADC59F7" w14:textId="77777777" w:rsidTr="005A3549">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F75667" w:rsidRDefault="008A6DEF"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F75667" w:rsidRDefault="008A6DEF" w:rsidP="00F75667">
            <w:pPr>
              <w:tabs>
                <w:tab w:val="left" w:pos="709"/>
              </w:tabs>
              <w:spacing w:before="0" w:line="276" w:lineRule="auto"/>
              <w:rPr>
                <w:rFonts w:cstheme="minorHAnsi"/>
                <w:szCs w:val="20"/>
              </w:rPr>
            </w:pPr>
          </w:p>
        </w:tc>
      </w:tr>
      <w:tr w:rsidR="008A6DEF" w:rsidRPr="00F75667" w14:paraId="446C9BD1" w14:textId="77777777" w:rsidTr="001B3059">
        <w:trPr>
          <w:jc w:val="center"/>
        </w:trPr>
        <w:tc>
          <w:tcPr>
            <w:tcW w:w="4059" w:type="dxa"/>
            <w:tcBorders>
              <w:top w:val="nil"/>
              <w:left w:val="nil"/>
              <w:bottom w:val="nil"/>
              <w:right w:val="nil"/>
            </w:tcBorders>
          </w:tcPr>
          <w:p w14:paraId="62742CE0"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1DEA668B"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0060325A" w14:textId="77777777" w:rsidR="005A3549" w:rsidRDefault="005A3549">
      <w:pPr>
        <w:spacing w:before="0" w:after="200" w:line="276" w:lineRule="auto"/>
        <w:jc w:val="left"/>
        <w:rPr>
          <w:rFonts w:cstheme="minorHAnsi"/>
          <w:b/>
          <w:bCs/>
          <w:szCs w:val="20"/>
          <w:u w:val="single"/>
        </w:rPr>
      </w:pPr>
      <w:bookmarkStart w:id="15" w:name="_Toc510000846"/>
      <w:bookmarkStart w:id="16" w:name="_Toc513559612"/>
      <w:bookmarkStart w:id="17" w:name="_Ref87611286"/>
      <w:bookmarkStart w:id="18" w:name="_Toc382495770"/>
      <w:bookmarkStart w:id="19" w:name="_Toc389210258"/>
      <w:r>
        <w:rPr>
          <w:rFonts w:cstheme="minorHAnsi"/>
          <w:szCs w:val="20"/>
          <w:u w:val="single"/>
        </w:rPr>
        <w:br w:type="page"/>
      </w:r>
    </w:p>
    <w:p w14:paraId="4AF22147" w14:textId="78BB41CE" w:rsidR="001979A7" w:rsidRPr="00F75667" w:rsidRDefault="009E7AE2" w:rsidP="00F75667">
      <w:pPr>
        <w:pStyle w:val="Nagwek4"/>
        <w:spacing w:before="0" w:after="0" w:line="276" w:lineRule="auto"/>
        <w:jc w:val="both"/>
        <w:rPr>
          <w:rFonts w:cstheme="minorHAnsi"/>
          <w:sz w:val="20"/>
          <w:szCs w:val="20"/>
          <w:u w:val="single"/>
        </w:rPr>
      </w:pPr>
      <w:bookmarkStart w:id="20" w:name="_Toc107302786"/>
      <w:r w:rsidRPr="00F75667">
        <w:rPr>
          <w:rFonts w:cstheme="minorHAnsi"/>
          <w:sz w:val="20"/>
          <w:szCs w:val="20"/>
          <w:u w:val="single"/>
        </w:rPr>
        <w:lastRenderedPageBreak/>
        <w:t xml:space="preserve">ZAŁĄCZNIK NR </w:t>
      </w:r>
      <w:r w:rsidR="00C925F7" w:rsidRPr="00F75667">
        <w:rPr>
          <w:rFonts w:cstheme="minorHAnsi"/>
          <w:sz w:val="20"/>
          <w:szCs w:val="20"/>
          <w:u w:val="single"/>
        </w:rPr>
        <w:t>3</w:t>
      </w:r>
      <w:r w:rsidR="00737DCD">
        <w:rPr>
          <w:rFonts w:cstheme="minorHAnsi"/>
          <w:sz w:val="20"/>
          <w:szCs w:val="20"/>
          <w:u w:val="single"/>
        </w:rPr>
        <w:t xml:space="preserve"> -</w:t>
      </w:r>
      <w:r w:rsidRPr="00F75667">
        <w:rPr>
          <w:rFonts w:cstheme="minorHAnsi"/>
          <w:sz w:val="20"/>
          <w:szCs w:val="20"/>
          <w:u w:val="single"/>
        </w:rPr>
        <w:t xml:space="preserve"> </w:t>
      </w:r>
      <w:bookmarkEnd w:id="15"/>
      <w:bookmarkEnd w:id="16"/>
      <w:bookmarkEnd w:id="17"/>
      <w:r w:rsidR="00706896" w:rsidRPr="00F75667">
        <w:rPr>
          <w:rFonts w:cstheme="minorHAnsi"/>
          <w:sz w:val="20"/>
          <w:szCs w:val="20"/>
          <w:u w:val="single"/>
        </w:rPr>
        <w:t xml:space="preserve">UPOWAŻNIENIE UDZIELONE PRZEZ WYKONAWCĘ </w:t>
      </w:r>
      <w:r w:rsidR="00706896" w:rsidRPr="00F75667">
        <w:rPr>
          <w:rFonts w:cstheme="minorHAnsi"/>
          <w:color w:val="FF0000"/>
          <w:sz w:val="20"/>
          <w:szCs w:val="20"/>
          <w:u w:val="single"/>
        </w:rPr>
        <w:t>(SKŁADANE WRAZ Z OFERTĄ – JEŻELI DOTYCZY)</w:t>
      </w:r>
      <w:bookmarkEnd w:id="20"/>
    </w:p>
    <w:p w14:paraId="45F38CC4" w14:textId="77777777" w:rsidR="001979A7" w:rsidRPr="00F75667" w:rsidRDefault="001979A7" w:rsidP="00F75667">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F75667" w14:paraId="356701D6" w14:textId="77777777" w:rsidTr="00BF5C6C">
        <w:trPr>
          <w:trHeight w:val="1247"/>
        </w:trPr>
        <w:tc>
          <w:tcPr>
            <w:tcW w:w="3850" w:type="dxa"/>
            <w:vAlign w:val="bottom"/>
          </w:tcPr>
          <w:p w14:paraId="2B6C0B3A" w14:textId="2854EF85" w:rsidR="001979A7" w:rsidRPr="00F75667" w:rsidRDefault="00296643" w:rsidP="00F75667">
            <w:pPr>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6AF7899B" w14:textId="77777777" w:rsidR="001979A7" w:rsidRPr="00F75667" w:rsidRDefault="001979A7" w:rsidP="00F75667">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F75667" w:rsidRDefault="001979A7" w:rsidP="00F75667">
      <w:pPr>
        <w:spacing w:before="0" w:line="276" w:lineRule="auto"/>
        <w:rPr>
          <w:rFonts w:cstheme="minorHAnsi"/>
          <w:b/>
          <w:szCs w:val="20"/>
        </w:rPr>
      </w:pPr>
    </w:p>
    <w:p w14:paraId="6C087C8E" w14:textId="77777777" w:rsidR="00BF5C6C" w:rsidRPr="00F75667" w:rsidRDefault="00BF5C6C" w:rsidP="00F75667">
      <w:pPr>
        <w:spacing w:before="0" w:line="276" w:lineRule="auto"/>
        <w:rPr>
          <w:rFonts w:cstheme="minorHAnsi"/>
          <w:b/>
          <w:szCs w:val="20"/>
        </w:rPr>
      </w:pPr>
    </w:p>
    <w:bookmarkEnd w:id="18"/>
    <w:bookmarkEnd w:id="19"/>
    <w:p w14:paraId="64A6E597" w14:textId="77777777" w:rsidR="00706896" w:rsidRPr="00F75667" w:rsidRDefault="00706896" w:rsidP="00F75667">
      <w:pPr>
        <w:spacing w:before="0" w:line="276" w:lineRule="auto"/>
        <w:rPr>
          <w:rFonts w:cstheme="minorHAnsi"/>
          <w:b/>
          <w:szCs w:val="20"/>
        </w:rPr>
      </w:pPr>
      <w:r w:rsidRPr="00F75667">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F75667" w:rsidRDefault="00706896" w:rsidP="00F75667">
      <w:pPr>
        <w:tabs>
          <w:tab w:val="left" w:pos="709"/>
          <w:tab w:val="left" w:pos="9781"/>
        </w:tabs>
        <w:spacing w:before="0" w:line="276" w:lineRule="auto"/>
        <w:ind w:right="-173"/>
        <w:rPr>
          <w:rFonts w:cstheme="minorHAnsi"/>
          <w:b/>
          <w:szCs w:val="20"/>
        </w:rPr>
      </w:pPr>
    </w:p>
    <w:p w14:paraId="31B17CEC" w14:textId="01122E4C" w:rsidR="009629D7" w:rsidRDefault="009629D7" w:rsidP="009629D7">
      <w:pPr>
        <w:tabs>
          <w:tab w:val="left" w:pos="709"/>
          <w:tab w:val="left" w:pos="9781"/>
        </w:tabs>
        <w:spacing w:before="0" w:line="276" w:lineRule="auto"/>
        <w:ind w:right="-173"/>
        <w:jc w:val="center"/>
        <w:rPr>
          <w:rFonts w:cstheme="minorHAnsi"/>
          <w:b/>
          <w:bCs/>
          <w:color w:val="2E74B5"/>
          <w:szCs w:val="20"/>
        </w:rPr>
      </w:pPr>
      <w:r w:rsidRPr="009629D7">
        <w:rPr>
          <w:rFonts w:cstheme="minorHAnsi"/>
          <w:b/>
          <w:bCs/>
          <w:color w:val="2E74B5"/>
          <w:szCs w:val="20"/>
        </w:rPr>
        <w:t xml:space="preserve">Zakup wsparcia serwisowego </w:t>
      </w:r>
      <w:proofErr w:type="spellStart"/>
      <w:r w:rsidRPr="009629D7">
        <w:rPr>
          <w:rFonts w:cstheme="minorHAnsi"/>
          <w:b/>
          <w:bCs/>
          <w:color w:val="2E74B5"/>
          <w:szCs w:val="20"/>
        </w:rPr>
        <w:t>ATiK</w:t>
      </w:r>
      <w:proofErr w:type="spellEnd"/>
      <w:r w:rsidRPr="009629D7">
        <w:rPr>
          <w:rFonts w:cstheme="minorHAnsi"/>
          <w:b/>
          <w:bCs/>
          <w:color w:val="2E74B5"/>
          <w:szCs w:val="20"/>
        </w:rPr>
        <w:t xml:space="preserve"> </w:t>
      </w:r>
      <w:proofErr w:type="spellStart"/>
      <w:r w:rsidRPr="009629D7">
        <w:rPr>
          <w:rFonts w:cstheme="minorHAnsi"/>
          <w:b/>
          <w:bCs/>
          <w:color w:val="2E74B5"/>
          <w:szCs w:val="20"/>
        </w:rPr>
        <w:t>Imperva</w:t>
      </w:r>
      <w:proofErr w:type="spellEnd"/>
    </w:p>
    <w:p w14:paraId="755AB432" w14:textId="672280BB" w:rsidR="00706896" w:rsidRPr="00F75667" w:rsidRDefault="00706896" w:rsidP="00F75667">
      <w:pPr>
        <w:tabs>
          <w:tab w:val="left" w:pos="709"/>
          <w:tab w:val="left" w:pos="9781"/>
        </w:tabs>
        <w:spacing w:before="0" w:line="276" w:lineRule="auto"/>
        <w:ind w:right="-173"/>
        <w:rPr>
          <w:rFonts w:cstheme="minorHAnsi"/>
          <w:szCs w:val="20"/>
        </w:rPr>
      </w:pPr>
      <w:r w:rsidRPr="00F75667">
        <w:rPr>
          <w:rFonts w:cstheme="minorHAnsi"/>
          <w:szCs w:val="20"/>
        </w:rPr>
        <w:t>W imieniu ………………………………………………………………….………………………….……………………….. upoważniam Pana/Panią ……………………………….......................………………………….. urodzonego/ą dnia ……………………………… w ……………………………………………., PESEL: ………………………………………….. do:</w:t>
      </w:r>
    </w:p>
    <w:p w14:paraId="33BFC931"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oferty, </w:t>
      </w:r>
    </w:p>
    <w:p w14:paraId="5F962D59"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składania i przyjmowania innych oświadczeń woli w imieniu Wykonawcy w przedmiotowym postępowaniu,</w:t>
      </w:r>
    </w:p>
    <w:p w14:paraId="575D3D32" w14:textId="55AF7CDD" w:rsidR="00706896" w:rsidRPr="00F75667" w:rsidRDefault="00706896" w:rsidP="00A56B3C">
      <w:pPr>
        <w:pStyle w:val="Akapitzlist"/>
        <w:numPr>
          <w:ilvl w:val="0"/>
          <w:numId w:val="39"/>
        </w:numPr>
        <w:jc w:val="both"/>
        <w:rPr>
          <w:rFonts w:asciiTheme="minorHAnsi" w:hAnsiTheme="minorHAnsi" w:cstheme="minorHAnsi"/>
          <w:szCs w:val="20"/>
        </w:rPr>
      </w:pPr>
      <w:r w:rsidRPr="00F75667">
        <w:rPr>
          <w:rFonts w:asciiTheme="minorHAnsi" w:hAnsiTheme="minorHAnsi" w:cstheme="minorHAnsi"/>
          <w:szCs w:val="20"/>
        </w:rPr>
        <w:t xml:space="preserve">zawarcia umowy w przedmiotowym postępowaniu. </w:t>
      </w:r>
    </w:p>
    <w:p w14:paraId="6DE1BB6A" w14:textId="221B819C" w:rsidR="00BF5C6C" w:rsidRPr="00F75667" w:rsidRDefault="00BF5C6C" w:rsidP="00F75667">
      <w:pPr>
        <w:widowControl w:val="0"/>
        <w:spacing w:before="0" w:line="276" w:lineRule="auto"/>
        <w:ind w:right="584"/>
        <w:rPr>
          <w:rFonts w:cstheme="minorHAnsi"/>
          <w:szCs w:val="20"/>
        </w:rPr>
      </w:pPr>
    </w:p>
    <w:p w14:paraId="1447F0A0" w14:textId="008D0CE8" w:rsidR="00706896" w:rsidRPr="00F75667" w:rsidRDefault="00706896" w:rsidP="00F75667">
      <w:pPr>
        <w:widowControl w:val="0"/>
        <w:spacing w:before="0" w:line="276" w:lineRule="auto"/>
        <w:ind w:right="584"/>
        <w:rPr>
          <w:rFonts w:cstheme="minorHAnsi"/>
          <w:szCs w:val="20"/>
        </w:rPr>
      </w:pPr>
    </w:p>
    <w:p w14:paraId="3E34D661"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F75667" w:rsidRDefault="00BF5C6C"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F75667" w:rsidRDefault="00BF5C6C" w:rsidP="00F75667">
            <w:pPr>
              <w:spacing w:before="0" w:line="276" w:lineRule="auto"/>
              <w:jc w:val="center"/>
              <w:rPr>
                <w:rFonts w:cstheme="minorHAnsi"/>
                <w:szCs w:val="20"/>
              </w:rPr>
            </w:pPr>
          </w:p>
        </w:tc>
      </w:tr>
      <w:tr w:rsidR="00BF5C6C" w:rsidRPr="00F75667" w14:paraId="03F5773A" w14:textId="77777777" w:rsidTr="00710677">
        <w:trPr>
          <w:jc w:val="center"/>
        </w:trPr>
        <w:tc>
          <w:tcPr>
            <w:tcW w:w="4059" w:type="dxa"/>
            <w:tcBorders>
              <w:top w:val="nil"/>
              <w:left w:val="nil"/>
              <w:bottom w:val="nil"/>
              <w:right w:val="nil"/>
            </w:tcBorders>
          </w:tcPr>
          <w:p w14:paraId="5EDB99C4" w14:textId="0862CA6A" w:rsidR="00BF5C6C" w:rsidRPr="00F75667" w:rsidRDefault="00BF5C6C" w:rsidP="00F75667">
            <w:pPr>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29A6ED97" w14:textId="77777777" w:rsidR="00BF5C6C" w:rsidRPr="00F75667" w:rsidRDefault="00BF5C6C" w:rsidP="00F75667">
            <w:pPr>
              <w:spacing w:before="0" w:line="276" w:lineRule="auto"/>
              <w:jc w:val="center"/>
              <w:rPr>
                <w:rFonts w:cstheme="minorHAnsi"/>
                <w:b/>
                <w:szCs w:val="20"/>
              </w:rPr>
            </w:pPr>
            <w:r w:rsidRPr="00F75667">
              <w:rPr>
                <w:rFonts w:cstheme="minorHAnsi"/>
                <w:b/>
                <w:szCs w:val="20"/>
              </w:rPr>
              <w:t>Pieczęć imienna i podpis przedstawiciela(i) Wykonawcy</w:t>
            </w:r>
          </w:p>
        </w:tc>
      </w:tr>
    </w:tbl>
    <w:p w14:paraId="79FE50FA" w14:textId="77777777" w:rsidR="00132250" w:rsidRPr="00F75667" w:rsidRDefault="00132250" w:rsidP="00F75667">
      <w:pPr>
        <w:tabs>
          <w:tab w:val="left" w:pos="709"/>
        </w:tabs>
        <w:spacing w:before="0" w:line="276" w:lineRule="auto"/>
        <w:rPr>
          <w:rFonts w:cstheme="minorHAnsi"/>
          <w:b/>
          <w:bCs/>
          <w:szCs w:val="20"/>
        </w:rPr>
      </w:pPr>
      <w:r w:rsidRPr="00F75667">
        <w:rPr>
          <w:rFonts w:cstheme="minorHAnsi"/>
          <w:b/>
          <w:bCs/>
          <w:szCs w:val="20"/>
        </w:rPr>
        <w:br w:type="page"/>
      </w:r>
    </w:p>
    <w:p w14:paraId="2C7589F2" w14:textId="5D3AF974" w:rsidR="0068394D" w:rsidRPr="00F75667" w:rsidRDefault="00610019" w:rsidP="00F75667">
      <w:pPr>
        <w:pStyle w:val="Nagwek4"/>
        <w:spacing w:before="0" w:after="0" w:line="276" w:lineRule="auto"/>
        <w:jc w:val="both"/>
        <w:rPr>
          <w:rFonts w:cstheme="minorHAnsi"/>
          <w:b w:val="0"/>
          <w:sz w:val="20"/>
          <w:szCs w:val="20"/>
          <w:u w:val="single"/>
        </w:rPr>
      </w:pPr>
      <w:bookmarkStart w:id="21" w:name="_Ref87611323"/>
      <w:bookmarkStart w:id="22" w:name="_Toc107302787"/>
      <w:bookmarkStart w:id="23" w:name="_Toc382495771"/>
      <w:bookmarkStart w:id="24" w:name="_Toc389210259"/>
      <w:r w:rsidRPr="00F75667">
        <w:rPr>
          <w:rFonts w:cstheme="minorHAnsi"/>
          <w:sz w:val="20"/>
          <w:szCs w:val="20"/>
          <w:u w:val="single"/>
        </w:rPr>
        <w:lastRenderedPageBreak/>
        <w:t xml:space="preserve">ZAŁĄCZNIK NR </w:t>
      </w:r>
      <w:r w:rsidR="00C925F7" w:rsidRPr="00F75667">
        <w:rPr>
          <w:rFonts w:cstheme="minorHAnsi"/>
          <w:sz w:val="20"/>
          <w:szCs w:val="20"/>
          <w:u w:val="single"/>
        </w:rPr>
        <w:t>4</w:t>
      </w:r>
      <w:r w:rsidR="00737DCD">
        <w:rPr>
          <w:rFonts w:cstheme="minorHAnsi"/>
          <w:sz w:val="20"/>
          <w:szCs w:val="20"/>
          <w:u w:val="single"/>
        </w:rPr>
        <w:t xml:space="preserve"> -</w:t>
      </w:r>
      <w:r w:rsidR="009E7AE2" w:rsidRPr="00F75667">
        <w:rPr>
          <w:rFonts w:cstheme="minorHAnsi"/>
          <w:sz w:val="20"/>
          <w:szCs w:val="20"/>
          <w:u w:val="single"/>
        </w:rPr>
        <w:t xml:space="preserve"> OŚWIADCZENIE WYKONAWCY O ZACHOWANIU POUFNOŚCI</w:t>
      </w:r>
      <w:bookmarkEnd w:id="21"/>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22"/>
    </w:p>
    <w:bookmarkEnd w:id="23"/>
    <w:bookmarkEnd w:id="24"/>
    <w:p w14:paraId="3439DDF5" w14:textId="77777777" w:rsidR="00902182" w:rsidRPr="00F75667" w:rsidRDefault="00902182" w:rsidP="00F75667">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F75667"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F75667" w:rsidRDefault="00902182" w:rsidP="00F75667">
            <w:pPr>
              <w:tabs>
                <w:tab w:val="left" w:pos="709"/>
              </w:tabs>
              <w:spacing w:before="0" w:line="276" w:lineRule="auto"/>
              <w:rPr>
                <w:rFonts w:cstheme="minorHAnsi"/>
                <w:b/>
                <w:bCs/>
                <w:szCs w:val="20"/>
              </w:rPr>
            </w:pPr>
          </w:p>
        </w:tc>
      </w:tr>
      <w:tr w:rsidR="00902182" w:rsidRPr="00F75667"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F75667" w:rsidRDefault="00902182"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F75667" w:rsidRDefault="00902182" w:rsidP="00F75667">
      <w:pPr>
        <w:tabs>
          <w:tab w:val="left" w:pos="709"/>
        </w:tabs>
        <w:spacing w:before="0" w:line="276" w:lineRule="auto"/>
        <w:rPr>
          <w:rFonts w:cstheme="minorHAnsi"/>
          <w:szCs w:val="20"/>
        </w:rPr>
      </w:pPr>
    </w:p>
    <w:p w14:paraId="3AA4C4BE" w14:textId="77777777" w:rsidR="00902182" w:rsidRPr="00F75667" w:rsidRDefault="00902182" w:rsidP="00F75667">
      <w:pPr>
        <w:tabs>
          <w:tab w:val="left" w:pos="709"/>
        </w:tabs>
        <w:spacing w:before="0" w:line="276" w:lineRule="auto"/>
        <w:rPr>
          <w:rFonts w:cstheme="minorHAnsi"/>
          <w:szCs w:val="20"/>
        </w:rPr>
      </w:pPr>
    </w:p>
    <w:p w14:paraId="5E1C867C" w14:textId="5EE50886" w:rsidR="00435628" w:rsidRPr="00F75667" w:rsidRDefault="00902182" w:rsidP="00F75667">
      <w:pPr>
        <w:tabs>
          <w:tab w:val="left" w:pos="709"/>
        </w:tabs>
        <w:spacing w:before="0" w:line="276" w:lineRule="auto"/>
        <w:jc w:val="center"/>
        <w:rPr>
          <w:rFonts w:cstheme="minorHAnsi"/>
          <w:b/>
          <w:szCs w:val="20"/>
        </w:rPr>
      </w:pPr>
      <w:r w:rsidRPr="00F75667">
        <w:rPr>
          <w:rFonts w:cstheme="minorHAnsi"/>
          <w:b/>
          <w:szCs w:val="20"/>
        </w:rPr>
        <w:t>Oświadczenie Wykonawcy</w:t>
      </w:r>
      <w:r w:rsidR="008B5078" w:rsidRPr="00F75667">
        <w:rPr>
          <w:rFonts w:cstheme="minorHAnsi"/>
          <w:b/>
          <w:szCs w:val="20"/>
        </w:rPr>
        <w:t xml:space="preserve"> o </w:t>
      </w:r>
      <w:r w:rsidRPr="00F75667">
        <w:rPr>
          <w:rFonts w:cstheme="minorHAnsi"/>
          <w:b/>
          <w:szCs w:val="20"/>
        </w:rPr>
        <w:t>zachowaniu poufności</w:t>
      </w:r>
    </w:p>
    <w:p w14:paraId="1384ECED" w14:textId="2F8CC532" w:rsidR="00706896" w:rsidRPr="00F75667" w:rsidRDefault="00706896" w:rsidP="00F75667">
      <w:pPr>
        <w:tabs>
          <w:tab w:val="left" w:pos="709"/>
        </w:tabs>
        <w:spacing w:before="0" w:line="276" w:lineRule="auto"/>
        <w:jc w:val="center"/>
        <w:rPr>
          <w:rFonts w:cstheme="minorHAnsi"/>
          <w:b/>
          <w:szCs w:val="20"/>
        </w:rPr>
      </w:pPr>
    </w:p>
    <w:p w14:paraId="05565026" w14:textId="5B4D6DA3" w:rsidR="009629D7" w:rsidRDefault="009629D7" w:rsidP="009629D7">
      <w:pPr>
        <w:pStyle w:val="Tekstpodstawowy"/>
        <w:tabs>
          <w:tab w:val="left" w:pos="709"/>
        </w:tabs>
        <w:spacing w:after="0" w:line="276" w:lineRule="auto"/>
        <w:jc w:val="center"/>
        <w:rPr>
          <w:rFonts w:cstheme="minorHAnsi"/>
          <w:b/>
          <w:bCs/>
          <w:color w:val="2E74B5"/>
          <w:szCs w:val="20"/>
        </w:rPr>
      </w:pPr>
      <w:r w:rsidRPr="009629D7">
        <w:rPr>
          <w:rFonts w:cstheme="minorHAnsi"/>
          <w:b/>
          <w:bCs/>
          <w:color w:val="2E74B5"/>
          <w:szCs w:val="20"/>
        </w:rPr>
        <w:t xml:space="preserve">Zakup wsparcia serwisowego </w:t>
      </w:r>
      <w:proofErr w:type="spellStart"/>
      <w:r w:rsidRPr="009629D7">
        <w:rPr>
          <w:rFonts w:cstheme="minorHAnsi"/>
          <w:b/>
          <w:bCs/>
          <w:color w:val="2E74B5"/>
          <w:szCs w:val="20"/>
        </w:rPr>
        <w:t>ATiK</w:t>
      </w:r>
      <w:proofErr w:type="spellEnd"/>
      <w:r w:rsidRPr="009629D7">
        <w:rPr>
          <w:rFonts w:cstheme="minorHAnsi"/>
          <w:b/>
          <w:bCs/>
          <w:color w:val="2E74B5"/>
          <w:szCs w:val="20"/>
        </w:rPr>
        <w:t xml:space="preserve"> </w:t>
      </w:r>
      <w:proofErr w:type="spellStart"/>
      <w:r w:rsidRPr="009629D7">
        <w:rPr>
          <w:rFonts w:cstheme="minorHAnsi"/>
          <w:b/>
          <w:bCs/>
          <w:color w:val="2E74B5"/>
          <w:szCs w:val="20"/>
        </w:rPr>
        <w:t>Imperva</w:t>
      </w:r>
      <w:proofErr w:type="spellEnd"/>
    </w:p>
    <w:p w14:paraId="50DD1F47" w14:textId="5E23252E" w:rsidR="00E70DD9" w:rsidRPr="00F75667" w:rsidRDefault="00902182" w:rsidP="00F75667">
      <w:pPr>
        <w:pStyle w:val="Tekstpodstawowy"/>
        <w:tabs>
          <w:tab w:val="left" w:pos="709"/>
        </w:tabs>
        <w:spacing w:after="0" w:line="276" w:lineRule="auto"/>
        <w:jc w:val="both"/>
        <w:rPr>
          <w:rFonts w:cstheme="minorHAnsi"/>
          <w:szCs w:val="20"/>
        </w:rPr>
      </w:pPr>
      <w:r w:rsidRPr="00F75667">
        <w:rPr>
          <w:rFonts w:cstheme="minorHAnsi"/>
          <w:szCs w:val="20"/>
        </w:rPr>
        <w:t>Niniejszym oświadczam</w:t>
      </w:r>
      <w:r w:rsidR="00A57D9E" w:rsidRPr="00F75667">
        <w:rPr>
          <w:rFonts w:cstheme="minorHAnsi"/>
          <w:szCs w:val="20"/>
        </w:rPr>
        <w:t>(-</w:t>
      </w:r>
      <w:r w:rsidRPr="00F75667">
        <w:rPr>
          <w:rFonts w:cstheme="minorHAnsi"/>
          <w:szCs w:val="20"/>
        </w:rPr>
        <w:t>y</w:t>
      </w:r>
      <w:r w:rsidR="00A57D9E" w:rsidRPr="00F75667">
        <w:rPr>
          <w:rFonts w:cstheme="minorHAnsi"/>
          <w:szCs w:val="20"/>
        </w:rPr>
        <w:t>)</w:t>
      </w:r>
      <w:r w:rsidRPr="00F75667">
        <w:rPr>
          <w:rFonts w:cstheme="minorHAnsi"/>
          <w:szCs w:val="20"/>
        </w:rPr>
        <w:t xml:space="preserve"> że, zobowiązuj</w:t>
      </w:r>
      <w:r w:rsidR="00A57D9E" w:rsidRPr="00F75667">
        <w:rPr>
          <w:rFonts w:cstheme="minorHAnsi"/>
          <w:szCs w:val="20"/>
        </w:rPr>
        <w:t>ę (-</w:t>
      </w:r>
      <w:proofErr w:type="spellStart"/>
      <w:r w:rsidR="00A57D9E" w:rsidRPr="00F75667">
        <w:rPr>
          <w:rFonts w:cstheme="minorHAnsi"/>
          <w:szCs w:val="20"/>
        </w:rPr>
        <w:t>emy</w:t>
      </w:r>
      <w:proofErr w:type="spellEnd"/>
      <w:r w:rsidR="00A57D9E" w:rsidRPr="00F75667">
        <w:rPr>
          <w:rFonts w:cstheme="minorHAnsi"/>
          <w:szCs w:val="20"/>
        </w:rPr>
        <w:t>)</w:t>
      </w:r>
      <w:r w:rsidRPr="00F75667">
        <w:rPr>
          <w:rFonts w:cstheme="minorHAnsi"/>
          <w:szCs w:val="20"/>
        </w:rPr>
        <w:t xml:space="preserve"> się wszelkie informacje handlowe, przekazane lub udostępnione przez</w:t>
      </w:r>
      <w:r w:rsidR="009F1D50" w:rsidRPr="00F75667">
        <w:rPr>
          <w:rFonts w:cstheme="minorHAnsi"/>
          <w:szCs w:val="20"/>
        </w:rPr>
        <w:t xml:space="preserve"> Zamawiającego</w:t>
      </w:r>
      <w:r w:rsidR="008D6DE2" w:rsidRPr="00F75667">
        <w:rPr>
          <w:rFonts w:cstheme="minorHAnsi"/>
          <w:szCs w:val="20"/>
        </w:rPr>
        <w:t xml:space="preserve"> </w:t>
      </w:r>
      <w:r w:rsidRPr="00F75667">
        <w:rPr>
          <w:rFonts w:cstheme="minorHAnsi"/>
          <w:szCs w:val="20"/>
        </w:rPr>
        <w:t>w ramach prowadzonego postępowania</w:t>
      </w:r>
      <w:r w:rsidR="008B5078" w:rsidRPr="00F75667">
        <w:rPr>
          <w:rFonts w:cstheme="minorHAnsi"/>
          <w:szCs w:val="20"/>
        </w:rPr>
        <w:t xml:space="preserve"> o </w:t>
      </w:r>
      <w:r w:rsidR="00E70DD9" w:rsidRPr="00F75667">
        <w:rPr>
          <w:rFonts w:cstheme="minorHAnsi"/>
          <w:szCs w:val="20"/>
        </w:rPr>
        <w:t>udzielenie zamówienia</w:t>
      </w:r>
      <w:r w:rsidRPr="00F75667">
        <w:rPr>
          <w:rFonts w:cstheme="minorHAnsi"/>
          <w:szCs w:val="20"/>
        </w:rPr>
        <w:t xml:space="preserve">, wykorzystywać jedynie do celów </w:t>
      </w:r>
      <w:r w:rsidR="00E70DD9" w:rsidRPr="00F75667">
        <w:rPr>
          <w:rFonts w:cstheme="minorHAnsi"/>
          <w:szCs w:val="20"/>
        </w:rPr>
        <w:t xml:space="preserve">uczestniczenia w niniejszym </w:t>
      </w:r>
      <w:r w:rsidRPr="00F75667">
        <w:rPr>
          <w:rFonts w:cstheme="minorHAnsi"/>
          <w:szCs w:val="20"/>
        </w:rPr>
        <w:t>postępowani</w:t>
      </w:r>
      <w:r w:rsidR="00E70DD9" w:rsidRPr="00F75667">
        <w:rPr>
          <w:rFonts w:cstheme="minorHAnsi"/>
          <w:szCs w:val="20"/>
        </w:rPr>
        <w:t>u</w:t>
      </w:r>
      <w:r w:rsidRPr="00F75667">
        <w:rPr>
          <w:rFonts w:cstheme="minorHAnsi"/>
          <w:szCs w:val="20"/>
        </w:rPr>
        <w:t xml:space="preserve">, nie udostępniać osobom trzecim, nie publikować w jakiejkolwiek formie w całości </w:t>
      </w:r>
      <w:r w:rsidR="00E70DD9" w:rsidRPr="00F75667">
        <w:rPr>
          <w:rFonts w:cstheme="minorHAnsi"/>
          <w:szCs w:val="20"/>
        </w:rPr>
        <w:t xml:space="preserve">ani w </w:t>
      </w:r>
      <w:r w:rsidRPr="00F75667">
        <w:rPr>
          <w:rFonts w:cstheme="minorHAnsi"/>
          <w:szCs w:val="20"/>
        </w:rPr>
        <w:t xml:space="preserve">części, </w:t>
      </w:r>
      <w:r w:rsidR="00CF62AA" w:rsidRPr="00F75667">
        <w:rPr>
          <w:rFonts w:cstheme="minorHAnsi"/>
          <w:szCs w:val="20"/>
        </w:rPr>
        <w:t xml:space="preserve">lecz je </w:t>
      </w:r>
      <w:r w:rsidRPr="00F75667">
        <w:rPr>
          <w:rFonts w:cstheme="minorHAnsi"/>
          <w:szCs w:val="20"/>
        </w:rPr>
        <w:t>zabezpieczać</w:t>
      </w:r>
      <w:r w:rsidR="00CF62AA" w:rsidRPr="00F75667">
        <w:rPr>
          <w:rFonts w:cstheme="minorHAnsi"/>
          <w:szCs w:val="20"/>
        </w:rPr>
        <w:t xml:space="preserve"> i</w:t>
      </w:r>
      <w:r w:rsidRPr="00F75667">
        <w:rPr>
          <w:rFonts w:cstheme="minorHAnsi"/>
          <w:szCs w:val="20"/>
        </w:rPr>
        <w:t xml:space="preserve"> chronić </w:t>
      </w:r>
      <w:r w:rsidR="00CF62AA" w:rsidRPr="00F75667">
        <w:rPr>
          <w:rFonts w:cstheme="minorHAnsi"/>
          <w:szCs w:val="20"/>
        </w:rPr>
        <w:t xml:space="preserve">przed ujawnieniem. Ponadto zobowiązujemy się je </w:t>
      </w:r>
      <w:r w:rsidRPr="00F75667">
        <w:rPr>
          <w:rFonts w:cstheme="minorHAnsi"/>
          <w:szCs w:val="20"/>
        </w:rPr>
        <w:t>zniszczyć, wraz</w:t>
      </w:r>
      <w:r w:rsidR="008B5078" w:rsidRPr="00F75667">
        <w:rPr>
          <w:rFonts w:cstheme="minorHAnsi"/>
          <w:szCs w:val="20"/>
        </w:rPr>
        <w:t xml:space="preserve"> z </w:t>
      </w:r>
      <w:r w:rsidRPr="00F75667">
        <w:rPr>
          <w:rFonts w:cstheme="minorHAnsi"/>
          <w:szCs w:val="20"/>
        </w:rPr>
        <w:t>koniecznością trwałego usunięcia</w:t>
      </w:r>
      <w:r w:rsidR="008B5078" w:rsidRPr="00F75667">
        <w:rPr>
          <w:rFonts w:cstheme="minorHAnsi"/>
          <w:szCs w:val="20"/>
        </w:rPr>
        <w:t xml:space="preserve"> z </w:t>
      </w:r>
      <w:r w:rsidRPr="00F75667">
        <w:rPr>
          <w:rFonts w:cstheme="minorHAnsi"/>
          <w:szCs w:val="20"/>
        </w:rPr>
        <w:t xml:space="preserve">systemów informatycznych, natychmiast po </w:t>
      </w:r>
      <w:r w:rsidR="00CF62AA" w:rsidRPr="00F75667">
        <w:rPr>
          <w:rFonts w:cstheme="minorHAnsi"/>
          <w:szCs w:val="20"/>
        </w:rPr>
        <w:t xml:space="preserve">zakończeniu </w:t>
      </w:r>
      <w:r w:rsidRPr="00F75667">
        <w:rPr>
          <w:rFonts w:cstheme="minorHAnsi"/>
          <w:szCs w:val="20"/>
        </w:rPr>
        <w:t>niniejszego postępowania</w:t>
      </w:r>
      <w:r w:rsidR="00CF62AA" w:rsidRPr="00F75667">
        <w:rPr>
          <w:rFonts w:cstheme="minorHAnsi"/>
          <w:szCs w:val="20"/>
        </w:rPr>
        <w:t>, chyba, że nasza oferta zostanie wybrana</w:t>
      </w:r>
      <w:r w:rsidR="00E70DD9" w:rsidRPr="00F75667">
        <w:rPr>
          <w:rFonts w:cstheme="minorHAnsi"/>
          <w:szCs w:val="20"/>
        </w:rPr>
        <w:t xml:space="preserve"> i Zamawiający </w:t>
      </w:r>
      <w:r w:rsidR="00C874BF" w:rsidRPr="00F75667">
        <w:rPr>
          <w:rFonts w:cstheme="minorHAnsi"/>
          <w:szCs w:val="20"/>
        </w:rPr>
        <w:t xml:space="preserve">pisemnie </w:t>
      </w:r>
      <w:r w:rsidR="00E70DD9" w:rsidRPr="00F75667">
        <w:rPr>
          <w:rFonts w:cstheme="minorHAnsi"/>
          <w:szCs w:val="20"/>
        </w:rPr>
        <w:t>zwolni nas</w:t>
      </w:r>
      <w:r w:rsidR="008B5078" w:rsidRPr="00F75667">
        <w:rPr>
          <w:rFonts w:cstheme="minorHAnsi"/>
          <w:szCs w:val="20"/>
        </w:rPr>
        <w:t xml:space="preserve"> z </w:t>
      </w:r>
      <w:r w:rsidR="00E70DD9" w:rsidRPr="00F75667">
        <w:rPr>
          <w:rFonts w:cstheme="minorHAnsi"/>
          <w:szCs w:val="20"/>
        </w:rPr>
        <w:t>tego obowiązku</w:t>
      </w:r>
      <w:r w:rsidR="009C5473" w:rsidRPr="00F75667">
        <w:rPr>
          <w:rFonts w:cstheme="minorHAnsi"/>
          <w:szCs w:val="20"/>
        </w:rPr>
        <w:t>.</w:t>
      </w:r>
    </w:p>
    <w:p w14:paraId="4E05CD12" w14:textId="77777777" w:rsidR="00E70DD9" w:rsidRPr="00F75667" w:rsidRDefault="00E70DD9" w:rsidP="00F75667">
      <w:pPr>
        <w:pStyle w:val="Tekstpodstawowy"/>
        <w:tabs>
          <w:tab w:val="left" w:pos="709"/>
        </w:tabs>
        <w:spacing w:after="0" w:line="276" w:lineRule="auto"/>
        <w:jc w:val="both"/>
        <w:rPr>
          <w:rFonts w:cstheme="minorHAnsi"/>
          <w:szCs w:val="20"/>
        </w:rPr>
      </w:pPr>
    </w:p>
    <w:p w14:paraId="4F99030E" w14:textId="77777777" w:rsidR="00435628" w:rsidRPr="00F75667" w:rsidRDefault="00E70DD9" w:rsidP="00F75667">
      <w:pPr>
        <w:pStyle w:val="Tekstpodstawowy"/>
        <w:tabs>
          <w:tab w:val="left" w:pos="709"/>
        </w:tabs>
        <w:spacing w:after="0" w:line="276" w:lineRule="auto"/>
        <w:jc w:val="both"/>
        <w:rPr>
          <w:rFonts w:cstheme="minorHAnsi"/>
          <w:szCs w:val="20"/>
        </w:rPr>
      </w:pPr>
      <w:r w:rsidRPr="00F75667">
        <w:rPr>
          <w:rFonts w:cstheme="minorHAnsi"/>
          <w:szCs w:val="20"/>
        </w:rPr>
        <w:t>Obowiązki te mają charakter bezterminowy.</w:t>
      </w:r>
    </w:p>
    <w:p w14:paraId="3C170FEB" w14:textId="77777777" w:rsidR="00902182" w:rsidRPr="00F75667" w:rsidRDefault="00902182" w:rsidP="00F75667">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F75667"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F75667" w:rsidRDefault="00BF5C6C"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F75667" w:rsidRDefault="00BF5C6C" w:rsidP="00F75667">
            <w:pPr>
              <w:tabs>
                <w:tab w:val="left" w:pos="709"/>
              </w:tabs>
              <w:spacing w:before="0" w:line="276" w:lineRule="auto"/>
              <w:rPr>
                <w:rFonts w:cstheme="minorHAnsi"/>
                <w:szCs w:val="20"/>
              </w:rPr>
            </w:pPr>
          </w:p>
        </w:tc>
      </w:tr>
      <w:tr w:rsidR="00BF5C6C" w:rsidRPr="00F75667" w14:paraId="3CC09CE6" w14:textId="77777777" w:rsidTr="00902182">
        <w:trPr>
          <w:jc w:val="center"/>
        </w:trPr>
        <w:tc>
          <w:tcPr>
            <w:tcW w:w="4059" w:type="dxa"/>
            <w:tcBorders>
              <w:top w:val="nil"/>
              <w:left w:val="nil"/>
              <w:bottom w:val="nil"/>
              <w:right w:val="nil"/>
            </w:tcBorders>
          </w:tcPr>
          <w:p w14:paraId="728511B4" w14:textId="77DEE70F"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760519ED" w14:textId="3B950F09" w:rsidR="00BF5C6C" w:rsidRPr="00F75667" w:rsidRDefault="00BF5C6C"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15A22B7B" w14:textId="77777777" w:rsidR="00B26772" w:rsidRPr="00F75667" w:rsidRDefault="00B26772" w:rsidP="00F75667">
      <w:pPr>
        <w:spacing w:before="0" w:line="276" w:lineRule="auto"/>
        <w:jc w:val="left"/>
        <w:rPr>
          <w:rFonts w:cstheme="minorHAnsi"/>
          <w:b/>
          <w:bCs/>
          <w:szCs w:val="20"/>
          <w:u w:val="single"/>
        </w:rPr>
      </w:pPr>
      <w:bookmarkStart w:id="25" w:name="_Toc391542381"/>
      <w:bookmarkStart w:id="26" w:name="_Toc488932036"/>
      <w:bookmarkStart w:id="27" w:name="_Toc515869755"/>
      <w:bookmarkStart w:id="28" w:name="_Toc517953631"/>
      <w:bookmarkStart w:id="29" w:name="_Toc517957737"/>
      <w:bookmarkStart w:id="30" w:name="_Toc521672403"/>
      <w:bookmarkStart w:id="31" w:name="_Toc522865033"/>
      <w:bookmarkStart w:id="32" w:name="_Toc527449995"/>
      <w:bookmarkStart w:id="33" w:name="_Toc354166"/>
      <w:r w:rsidRPr="00F75667">
        <w:rPr>
          <w:rFonts w:cstheme="minorHAnsi"/>
          <w:szCs w:val="20"/>
          <w:u w:val="single"/>
        </w:rPr>
        <w:br w:type="page"/>
      </w:r>
    </w:p>
    <w:p w14:paraId="5031FCE7" w14:textId="2087047A" w:rsidR="000671B8" w:rsidRPr="00F75667" w:rsidRDefault="009E7AE2" w:rsidP="00F75667">
      <w:pPr>
        <w:pStyle w:val="Nagwek4"/>
        <w:spacing w:before="0" w:after="0" w:line="276" w:lineRule="auto"/>
        <w:jc w:val="both"/>
        <w:rPr>
          <w:rFonts w:cstheme="minorHAnsi"/>
          <w:sz w:val="20"/>
          <w:szCs w:val="20"/>
          <w:u w:val="single"/>
        </w:rPr>
      </w:pPr>
      <w:bookmarkStart w:id="34" w:name="_Ref87611334"/>
      <w:bookmarkStart w:id="35" w:name="_Toc107302788"/>
      <w:r w:rsidRPr="00F75667">
        <w:rPr>
          <w:rFonts w:cstheme="minorHAnsi"/>
          <w:sz w:val="20"/>
          <w:szCs w:val="20"/>
          <w:u w:val="single"/>
        </w:rPr>
        <w:lastRenderedPageBreak/>
        <w:t xml:space="preserve">ZAŁĄCZNIK </w:t>
      </w:r>
      <w:r w:rsidR="00610019" w:rsidRPr="00F75667">
        <w:rPr>
          <w:rFonts w:cstheme="minorHAnsi"/>
          <w:sz w:val="20"/>
          <w:szCs w:val="20"/>
          <w:u w:val="single"/>
        </w:rPr>
        <w:t xml:space="preserve">NR </w:t>
      </w:r>
      <w:r w:rsidR="00C925F7" w:rsidRPr="00F75667">
        <w:rPr>
          <w:rFonts w:cstheme="minorHAnsi"/>
          <w:sz w:val="20"/>
          <w:szCs w:val="20"/>
          <w:u w:val="single"/>
        </w:rPr>
        <w:t>5</w:t>
      </w:r>
      <w:r w:rsidR="00737DCD">
        <w:rPr>
          <w:rFonts w:cstheme="minorHAnsi"/>
          <w:sz w:val="20"/>
          <w:szCs w:val="20"/>
          <w:u w:val="single"/>
        </w:rPr>
        <w:t xml:space="preserve"> -</w:t>
      </w:r>
      <w:r w:rsidRPr="00F75667">
        <w:rPr>
          <w:rFonts w:cstheme="minorHAnsi"/>
          <w:sz w:val="20"/>
          <w:szCs w:val="20"/>
          <w:u w:val="single"/>
        </w:rPr>
        <w:t xml:space="preserve"> INFORMACJA O ADMINISTRATORZE DANYCH OSOBOWYCH</w:t>
      </w:r>
      <w:bookmarkEnd w:id="34"/>
      <w:r w:rsidR="002B5085" w:rsidRPr="00F75667">
        <w:rPr>
          <w:rFonts w:cstheme="minorHAnsi"/>
          <w:sz w:val="20"/>
          <w:szCs w:val="20"/>
          <w:u w:val="single"/>
        </w:rPr>
        <w:t xml:space="preserve"> </w:t>
      </w:r>
      <w:r w:rsidR="002B5085" w:rsidRPr="00F75667">
        <w:rPr>
          <w:rFonts w:cstheme="minorHAnsi"/>
          <w:color w:val="FF0000"/>
          <w:sz w:val="20"/>
          <w:szCs w:val="20"/>
          <w:u w:val="single"/>
        </w:rPr>
        <w:t>(SKŁADANE WRAZ Z OFERTĄ)</w:t>
      </w:r>
      <w:bookmarkEnd w:id="35"/>
    </w:p>
    <w:p w14:paraId="190D8044" w14:textId="77777777" w:rsidR="00973864" w:rsidRPr="00F75667" w:rsidRDefault="00973864" w:rsidP="00F75667">
      <w:pPr>
        <w:spacing w:before="0" w:line="276" w:lineRule="auto"/>
        <w:rPr>
          <w:rFonts w:cstheme="minorHAnsi"/>
          <w:szCs w:val="20"/>
        </w:rPr>
      </w:pPr>
    </w:p>
    <w:p w14:paraId="5F7D8EE3" w14:textId="56FE5D17" w:rsidR="00B51AAB" w:rsidRPr="005A3549" w:rsidRDefault="00C925F7" w:rsidP="00A56B3C">
      <w:pPr>
        <w:pStyle w:val="Akapitzlist"/>
        <w:numPr>
          <w:ilvl w:val="0"/>
          <w:numId w:val="40"/>
        </w:numPr>
        <w:jc w:val="both"/>
        <w:rPr>
          <w:rFonts w:asciiTheme="minorHAnsi" w:hAnsiTheme="minorHAnsi" w:cstheme="minorHAnsi"/>
          <w:szCs w:val="20"/>
        </w:rPr>
      </w:pPr>
      <w:bookmarkStart w:id="36" w:name="_Toc38348581"/>
      <w:r w:rsidRPr="00F75667">
        <w:rPr>
          <w:rFonts w:asciiTheme="minorHAnsi" w:hAnsiTheme="minorHAnsi" w:cstheme="minorHAnsi"/>
          <w:szCs w:val="20"/>
        </w:rPr>
        <w:t>Administratorem Pana/Pani danych osobowych jest</w:t>
      </w:r>
      <w:r w:rsidR="005A3549" w:rsidRPr="005A3549">
        <w:t xml:space="preserve"> </w:t>
      </w:r>
      <w:r w:rsidR="005A3549">
        <w:rPr>
          <w:rFonts w:asciiTheme="minorHAnsi" w:hAnsiTheme="minorHAnsi" w:cstheme="minorHAnsi"/>
          <w:szCs w:val="20"/>
        </w:rPr>
        <w:t xml:space="preserve">ENEA Centrum sp. z o.o., Pl. Władysława Andersa 7, </w:t>
      </w:r>
      <w:r w:rsidR="005A3549">
        <w:rPr>
          <w:rFonts w:asciiTheme="minorHAnsi" w:hAnsiTheme="minorHAnsi" w:cstheme="minorHAnsi"/>
          <w:szCs w:val="20"/>
        </w:rPr>
        <w:br/>
        <w:t>61-894 </w:t>
      </w:r>
      <w:r w:rsidR="005A3549" w:rsidRPr="005A3549">
        <w:rPr>
          <w:rFonts w:asciiTheme="minorHAnsi" w:hAnsiTheme="minorHAnsi" w:cstheme="minorHAnsi"/>
          <w:szCs w:val="20"/>
        </w:rPr>
        <w:t>Poznań KRS 0000477231, NIP 7770002843, REGON 630770227,  (dalej: Administrator).</w:t>
      </w:r>
    </w:p>
    <w:p w14:paraId="23774858" w14:textId="5DAF4138" w:rsidR="00B51AAB" w:rsidRPr="00F75667" w:rsidRDefault="00B51AAB"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We wszystkich sprawach związanych z ochroną i przetwarzaniem danych osobowych można kontaktować się z Inspektorem Ochrony Danych </w:t>
      </w:r>
      <w:r w:rsidR="005A3549">
        <w:rPr>
          <w:rFonts w:asciiTheme="minorHAnsi" w:hAnsiTheme="minorHAnsi" w:cstheme="minorHAnsi"/>
          <w:szCs w:val="20"/>
        </w:rPr>
        <w:t xml:space="preserve">ENEA Centrum sp. z o.o. </w:t>
      </w:r>
      <w:r w:rsidRPr="00F75667">
        <w:rPr>
          <w:rFonts w:asciiTheme="minorHAnsi" w:hAnsiTheme="minorHAnsi" w:cstheme="minorHAnsi"/>
          <w:szCs w:val="20"/>
        </w:rPr>
        <w:t xml:space="preserve">mailowo: </w:t>
      </w:r>
      <w:hyperlink r:id="rId14"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6C126490" w14:textId="5C40D153"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Pana/Pani dane osobowe przetwarzane będą w celu uczestniczenia w postępowaniu pn.</w:t>
      </w:r>
      <w:r w:rsidR="000C2361" w:rsidRPr="00F75667">
        <w:rPr>
          <w:rFonts w:asciiTheme="minorHAnsi" w:hAnsiTheme="minorHAnsi" w:cstheme="minorHAnsi"/>
          <w:szCs w:val="20"/>
        </w:rPr>
        <w:t xml:space="preserve"> </w:t>
      </w:r>
      <w:r w:rsidR="00B51AAB" w:rsidRPr="00F75667">
        <w:rPr>
          <w:rFonts w:asciiTheme="minorHAnsi" w:hAnsiTheme="minorHAnsi" w:cstheme="minorHAnsi"/>
          <w:b/>
          <w:bCs/>
          <w:color w:val="0070C0"/>
          <w:szCs w:val="20"/>
        </w:rPr>
        <w:br/>
      </w:r>
      <w:r w:rsidR="009629D7" w:rsidRPr="009629D7">
        <w:rPr>
          <w:rFonts w:asciiTheme="minorHAnsi" w:hAnsiTheme="minorHAnsi" w:cstheme="minorHAnsi"/>
          <w:b/>
          <w:bCs/>
          <w:color w:val="0070C0"/>
          <w:szCs w:val="20"/>
        </w:rPr>
        <w:t xml:space="preserve">Zakup wsparcia serwisowego </w:t>
      </w:r>
      <w:proofErr w:type="spellStart"/>
      <w:r w:rsidR="009629D7" w:rsidRPr="009629D7">
        <w:rPr>
          <w:rFonts w:asciiTheme="minorHAnsi" w:hAnsiTheme="minorHAnsi" w:cstheme="minorHAnsi"/>
          <w:b/>
          <w:bCs/>
          <w:color w:val="0070C0"/>
          <w:szCs w:val="20"/>
        </w:rPr>
        <w:t>ATiK</w:t>
      </w:r>
      <w:proofErr w:type="spellEnd"/>
      <w:r w:rsidR="009629D7" w:rsidRPr="009629D7">
        <w:rPr>
          <w:rFonts w:asciiTheme="minorHAnsi" w:hAnsiTheme="minorHAnsi" w:cstheme="minorHAnsi"/>
          <w:b/>
          <w:bCs/>
          <w:color w:val="0070C0"/>
          <w:szCs w:val="20"/>
        </w:rPr>
        <w:t xml:space="preserve"> </w:t>
      </w:r>
      <w:proofErr w:type="spellStart"/>
      <w:r w:rsidR="009629D7" w:rsidRPr="009629D7">
        <w:rPr>
          <w:rFonts w:asciiTheme="minorHAnsi" w:hAnsiTheme="minorHAnsi" w:cstheme="minorHAnsi"/>
          <w:b/>
          <w:bCs/>
          <w:color w:val="0070C0"/>
          <w:szCs w:val="20"/>
        </w:rPr>
        <w:t>Imperva</w:t>
      </w:r>
      <w:proofErr w:type="spellEnd"/>
      <w:r w:rsidR="009629D7" w:rsidRPr="009629D7">
        <w:rPr>
          <w:rFonts w:asciiTheme="minorHAnsi" w:hAnsiTheme="minorHAnsi" w:cstheme="minorHAnsi"/>
          <w:b/>
          <w:bCs/>
          <w:color w:val="0070C0"/>
          <w:szCs w:val="20"/>
        </w:rPr>
        <w:t xml:space="preserve"> </w:t>
      </w:r>
      <w:r w:rsidRPr="00F75667">
        <w:rPr>
          <w:rFonts w:asciiTheme="minorHAnsi" w:hAnsiTheme="minorHAnsi" w:cstheme="minorHAnsi"/>
          <w:szCs w:val="20"/>
        </w:rPr>
        <w:t>oraz po jego zakończeniu w celu realizacji usługi</w:t>
      </w:r>
      <w:r w:rsidRPr="00F75667">
        <w:rPr>
          <w:rFonts w:asciiTheme="minorHAnsi" w:hAnsiTheme="minorHAnsi" w:cstheme="minorHAnsi"/>
          <w:b/>
          <w:szCs w:val="20"/>
        </w:rPr>
        <w:t xml:space="preserve"> </w:t>
      </w:r>
      <w:r w:rsidRPr="00F75667">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F75667">
        <w:rPr>
          <w:rFonts w:asciiTheme="minorHAnsi" w:hAnsiTheme="minorHAnsi" w:cstheme="minorHAnsi"/>
          <w:b/>
          <w:szCs w:val="20"/>
        </w:rPr>
        <w:t>RODO</w:t>
      </w:r>
      <w:r w:rsidRPr="00F75667">
        <w:rPr>
          <w:rFonts w:asciiTheme="minorHAnsi" w:hAnsiTheme="minorHAnsi" w:cstheme="minorHAnsi"/>
          <w:szCs w:val="20"/>
        </w:rPr>
        <w:t xml:space="preserve">). </w:t>
      </w:r>
    </w:p>
    <w:p w14:paraId="18A8E97E"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F75667" w:rsidRDefault="00C925F7" w:rsidP="00A56B3C">
      <w:pPr>
        <w:pStyle w:val="Akapitzlist"/>
        <w:numPr>
          <w:ilvl w:val="0"/>
          <w:numId w:val="40"/>
        </w:numPr>
        <w:ind w:left="357" w:hanging="357"/>
        <w:jc w:val="both"/>
        <w:rPr>
          <w:rFonts w:asciiTheme="minorHAnsi" w:hAnsiTheme="minorHAnsi" w:cstheme="minorHAnsi"/>
          <w:szCs w:val="20"/>
        </w:rPr>
      </w:pPr>
      <w:r w:rsidRPr="00F75667">
        <w:rPr>
          <w:rFonts w:asciiTheme="minorHAnsi" w:hAnsiTheme="minorHAnsi" w:cstheme="minorHAnsi"/>
          <w:szCs w:val="20"/>
        </w:rPr>
        <w:t>Administrator może ujawnić Pana/Pani dane osobowe podmiotom z grupy kapitałowej ENEA.</w:t>
      </w:r>
    </w:p>
    <w:p w14:paraId="0E2BF119"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F75667" w:rsidRDefault="00C925F7" w:rsidP="00F75667">
      <w:pPr>
        <w:pStyle w:val="Akapitzlist"/>
        <w:ind w:left="357"/>
        <w:jc w:val="both"/>
        <w:rPr>
          <w:rFonts w:asciiTheme="minorHAnsi" w:hAnsiTheme="minorHAnsi" w:cstheme="minorHAnsi"/>
          <w:szCs w:val="20"/>
        </w:rPr>
      </w:pPr>
      <w:r w:rsidRPr="00F75667">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49D16C86" w:rsidR="00C925F7" w:rsidRPr="00F75667" w:rsidRDefault="00C925F7" w:rsidP="00A56B3C">
      <w:pPr>
        <w:pStyle w:val="Akapitzlist"/>
        <w:numPr>
          <w:ilvl w:val="0"/>
          <w:numId w:val="40"/>
        </w:numPr>
        <w:jc w:val="both"/>
        <w:rPr>
          <w:rFonts w:asciiTheme="minorHAnsi" w:hAnsiTheme="minorHAnsi" w:cstheme="minorHAnsi"/>
          <w:b/>
          <w:szCs w:val="20"/>
        </w:rPr>
      </w:pPr>
      <w:r w:rsidRPr="00F75667">
        <w:rPr>
          <w:rFonts w:asciiTheme="minorHAnsi" w:hAnsiTheme="minorHAnsi" w:cstheme="minorHAnsi"/>
          <w:szCs w:val="20"/>
        </w:rPr>
        <w:t>Pani/Pana dane osobowe będą przechowywane do czasu wyboru wykonawcy w postępowaniu pn.</w:t>
      </w:r>
      <w:r w:rsidR="008B7501" w:rsidRPr="00F75667">
        <w:rPr>
          <w:rFonts w:asciiTheme="minorHAnsi" w:hAnsiTheme="minorHAnsi" w:cstheme="minorHAnsi"/>
          <w:b/>
          <w:bCs/>
          <w:color w:val="0070C0"/>
          <w:szCs w:val="20"/>
        </w:rPr>
        <w:t xml:space="preserve"> </w:t>
      </w:r>
      <w:r w:rsidR="00B51AAB" w:rsidRPr="00F75667">
        <w:rPr>
          <w:rFonts w:asciiTheme="minorHAnsi" w:hAnsiTheme="minorHAnsi" w:cstheme="minorHAnsi"/>
          <w:b/>
          <w:bCs/>
          <w:color w:val="0070C0"/>
          <w:szCs w:val="20"/>
        </w:rPr>
        <w:br/>
      </w:r>
      <w:r w:rsidR="009629D7" w:rsidRPr="009629D7">
        <w:rPr>
          <w:rFonts w:asciiTheme="minorHAnsi" w:hAnsiTheme="minorHAnsi" w:cstheme="minorHAnsi"/>
          <w:b/>
          <w:bCs/>
          <w:color w:val="0070C0"/>
          <w:szCs w:val="20"/>
        </w:rPr>
        <w:t xml:space="preserve">Zakup wsparcia serwisowego </w:t>
      </w:r>
      <w:proofErr w:type="spellStart"/>
      <w:r w:rsidR="009629D7" w:rsidRPr="009629D7">
        <w:rPr>
          <w:rFonts w:asciiTheme="minorHAnsi" w:hAnsiTheme="minorHAnsi" w:cstheme="minorHAnsi"/>
          <w:b/>
          <w:bCs/>
          <w:color w:val="0070C0"/>
          <w:szCs w:val="20"/>
        </w:rPr>
        <w:t>ATiK</w:t>
      </w:r>
      <w:proofErr w:type="spellEnd"/>
      <w:r w:rsidR="009629D7" w:rsidRPr="009629D7">
        <w:rPr>
          <w:rFonts w:asciiTheme="minorHAnsi" w:hAnsiTheme="minorHAnsi" w:cstheme="minorHAnsi"/>
          <w:b/>
          <w:bCs/>
          <w:color w:val="0070C0"/>
          <w:szCs w:val="20"/>
        </w:rPr>
        <w:t xml:space="preserve"> </w:t>
      </w:r>
      <w:proofErr w:type="spellStart"/>
      <w:r w:rsidR="009629D7" w:rsidRPr="009629D7">
        <w:rPr>
          <w:rFonts w:asciiTheme="minorHAnsi" w:hAnsiTheme="minorHAnsi" w:cstheme="minorHAnsi"/>
          <w:b/>
          <w:bCs/>
          <w:color w:val="0070C0"/>
          <w:szCs w:val="20"/>
        </w:rPr>
        <w:t>Imperva</w:t>
      </w:r>
      <w:proofErr w:type="spellEnd"/>
      <w:r w:rsidR="00A4250F">
        <w:rPr>
          <w:rFonts w:asciiTheme="minorHAnsi" w:hAnsiTheme="minorHAnsi" w:cstheme="minorHAnsi"/>
          <w:b/>
          <w:bCs/>
          <w:color w:val="0070C0"/>
          <w:szCs w:val="20"/>
        </w:rPr>
        <w:t xml:space="preserve">. </w:t>
      </w:r>
      <w:r w:rsidRPr="00F75667">
        <w:rPr>
          <w:rFonts w:asciiTheme="minorHAnsi" w:hAnsiTheme="minorHAnsi" w:cstheme="minorHAnsi"/>
          <w:szCs w:val="20"/>
        </w:rPr>
        <w:t>Po zakończeniu postępowania</w:t>
      </w:r>
      <w:r w:rsidR="0007204A" w:rsidRPr="00F75667">
        <w:rPr>
          <w:rFonts w:asciiTheme="minorHAnsi" w:hAnsiTheme="minorHAnsi" w:cstheme="minorHAnsi"/>
          <w:szCs w:val="20"/>
        </w:rPr>
        <w:t xml:space="preserve"> </w:t>
      </w:r>
      <w:r w:rsidRPr="00F75667">
        <w:rPr>
          <w:rFonts w:asciiTheme="minorHAnsi" w:hAnsiTheme="minorHAnsi" w:cstheme="minorHAnsi"/>
          <w:szCs w:val="20"/>
        </w:rPr>
        <w:t>przez czas trwania umowy oraz czas niezbędny do dochodzenia e</w:t>
      </w:r>
      <w:r w:rsidR="00B51AAB" w:rsidRPr="00F75667">
        <w:rPr>
          <w:rFonts w:asciiTheme="minorHAnsi" w:hAnsiTheme="minorHAnsi" w:cstheme="minorHAnsi"/>
          <w:szCs w:val="20"/>
        </w:rPr>
        <w:t>wentualnych roszczeń, zgodnie z </w:t>
      </w:r>
      <w:r w:rsidRPr="00F75667">
        <w:rPr>
          <w:rFonts w:asciiTheme="minorHAnsi" w:hAnsiTheme="minorHAnsi" w:cstheme="minorHAnsi"/>
          <w:szCs w:val="20"/>
        </w:rPr>
        <w:t xml:space="preserve">obowiązującymi przepisami. </w:t>
      </w:r>
    </w:p>
    <w:p w14:paraId="77658CFD"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 xml:space="preserve">Posiada Pan/Pani prawo żądania: </w:t>
      </w:r>
    </w:p>
    <w:p w14:paraId="0DDEBF26" w14:textId="77777777" w:rsidR="00C925F7" w:rsidRPr="00F75667" w:rsidRDefault="00C925F7" w:rsidP="00A56B3C">
      <w:pPr>
        <w:pStyle w:val="Akapitzlist"/>
        <w:numPr>
          <w:ilvl w:val="0"/>
          <w:numId w:val="41"/>
        </w:numPr>
        <w:jc w:val="both"/>
        <w:rPr>
          <w:rFonts w:asciiTheme="minorHAnsi" w:hAnsiTheme="minorHAnsi" w:cstheme="minorHAnsi"/>
          <w:szCs w:val="20"/>
        </w:rPr>
      </w:pPr>
      <w:r w:rsidRPr="00F75667">
        <w:rPr>
          <w:rFonts w:asciiTheme="minorHAnsi" w:hAnsiTheme="minorHAnsi" w:cstheme="minorHAnsi"/>
          <w:szCs w:val="20"/>
        </w:rPr>
        <w:t>dostępu do treści swoich danych - w granicach art. 15 RODO,</w:t>
      </w:r>
    </w:p>
    <w:p w14:paraId="3557C463"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sprostowania – w granicach art. 16 RODO, </w:t>
      </w:r>
    </w:p>
    <w:p w14:paraId="0315CA8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ich usunięcia - w granicach art. 17 RODO, </w:t>
      </w:r>
    </w:p>
    <w:p w14:paraId="76087316"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ograniczenia przetwarzania - w granicach art. 18 RODO, </w:t>
      </w:r>
    </w:p>
    <w:p w14:paraId="3D341A77"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przenoszenia danych - w granicach art. 20 RODO,</w:t>
      </w:r>
    </w:p>
    <w:p w14:paraId="12E8215F" w14:textId="77777777" w:rsidR="00C925F7" w:rsidRPr="00F75667" w:rsidRDefault="00C925F7" w:rsidP="00A56B3C">
      <w:pPr>
        <w:pStyle w:val="Akapitzlist"/>
        <w:numPr>
          <w:ilvl w:val="0"/>
          <w:numId w:val="41"/>
        </w:numPr>
        <w:ind w:hanging="357"/>
        <w:jc w:val="both"/>
        <w:rPr>
          <w:rFonts w:asciiTheme="minorHAnsi" w:hAnsiTheme="minorHAnsi" w:cstheme="minorHAnsi"/>
          <w:szCs w:val="20"/>
        </w:rPr>
      </w:pPr>
      <w:r w:rsidRPr="00F75667">
        <w:rPr>
          <w:rFonts w:asciiTheme="minorHAnsi" w:hAnsiTheme="minorHAnsi" w:cstheme="minorHAnsi"/>
          <w:szCs w:val="20"/>
        </w:rPr>
        <w:t xml:space="preserve">prawo wniesienia sprzeciwu (w przypadku przetwarzania na podstawie art. 6 ust. 1 lit. f) RODO – </w:t>
      </w:r>
      <w:r w:rsidRPr="00F75667">
        <w:rPr>
          <w:rFonts w:asciiTheme="minorHAnsi" w:hAnsiTheme="minorHAnsi" w:cstheme="minorHAnsi"/>
          <w:szCs w:val="20"/>
        </w:rPr>
        <w:br/>
        <w:t>w granicach art. 21 RODO,</w:t>
      </w:r>
    </w:p>
    <w:p w14:paraId="6E5500B1" w14:textId="52015ABE" w:rsidR="00C925F7" w:rsidRPr="00F75667" w:rsidRDefault="00C925F7" w:rsidP="00F75667">
      <w:pPr>
        <w:pStyle w:val="Akapitzlist"/>
        <w:ind w:left="360"/>
        <w:jc w:val="both"/>
        <w:rPr>
          <w:rFonts w:asciiTheme="minorHAnsi" w:hAnsiTheme="minorHAnsi" w:cstheme="minorHAnsi"/>
          <w:szCs w:val="20"/>
        </w:rPr>
      </w:pPr>
      <w:r w:rsidRPr="00F75667">
        <w:rPr>
          <w:rFonts w:asciiTheme="minorHAnsi" w:hAnsiTheme="minorHAnsi" w:cstheme="minorHAnsi"/>
          <w:szCs w:val="20"/>
        </w:rPr>
        <w:t xml:space="preserve">Realizacja praw, o których mowa powyżej może odbywać się poprzez wskazanie swoich żądań przesłane </w:t>
      </w:r>
      <w:r w:rsidRPr="00F75667">
        <w:rPr>
          <w:rFonts w:asciiTheme="minorHAnsi" w:hAnsiTheme="minorHAnsi" w:cstheme="minorHAnsi"/>
          <w:szCs w:val="20"/>
        </w:rPr>
        <w:br/>
        <w:t xml:space="preserve">na Inspektorowi Ochrony Danych na adres e-mail: </w:t>
      </w:r>
      <w:hyperlink r:id="rId15" w:history="1">
        <w:r w:rsidR="002F4348" w:rsidRPr="00223E8D">
          <w:rPr>
            <w:rStyle w:val="Hipercze"/>
            <w:rFonts w:asciiTheme="minorHAnsi" w:hAnsiTheme="minorHAnsi" w:cstheme="minorHAnsi"/>
            <w:szCs w:val="20"/>
          </w:rPr>
          <w:t>ecn.iod@enea.pl</w:t>
        </w:r>
      </w:hyperlink>
      <w:r w:rsidR="002F4348">
        <w:rPr>
          <w:rFonts w:asciiTheme="minorHAnsi" w:hAnsiTheme="minorHAnsi" w:cstheme="minorHAnsi"/>
          <w:szCs w:val="20"/>
        </w:rPr>
        <w:t xml:space="preserve"> </w:t>
      </w:r>
    </w:p>
    <w:p w14:paraId="4E087592" w14:textId="77777777" w:rsidR="00C925F7" w:rsidRPr="00F75667" w:rsidRDefault="00C925F7" w:rsidP="00A56B3C">
      <w:pPr>
        <w:pStyle w:val="Akapitzlist"/>
        <w:numPr>
          <w:ilvl w:val="0"/>
          <w:numId w:val="40"/>
        </w:numPr>
        <w:jc w:val="both"/>
        <w:rPr>
          <w:rFonts w:asciiTheme="minorHAnsi" w:hAnsiTheme="minorHAnsi" w:cstheme="minorHAnsi"/>
          <w:szCs w:val="20"/>
        </w:rPr>
      </w:pPr>
      <w:r w:rsidRPr="00F75667">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F75667" w:rsidRDefault="00C925F7" w:rsidP="00F75667">
      <w:pPr>
        <w:pStyle w:val="Akapitzlist"/>
        <w:ind w:left="360"/>
        <w:jc w:val="both"/>
        <w:rPr>
          <w:rFonts w:asciiTheme="minorHAnsi" w:hAnsiTheme="minorHAnsi" w:cstheme="minorHAnsi"/>
          <w:szCs w:val="20"/>
        </w:rPr>
      </w:pPr>
    </w:p>
    <w:p w14:paraId="72A7402F" w14:textId="0DA6296E" w:rsidR="00C925F7" w:rsidRPr="00F75667" w:rsidRDefault="00C925F7" w:rsidP="00F75667">
      <w:pPr>
        <w:spacing w:before="0" w:line="276" w:lineRule="auto"/>
        <w:ind w:left="284"/>
        <w:rPr>
          <w:rFonts w:cstheme="minorHAnsi"/>
          <w:i/>
          <w:color w:val="000000"/>
          <w:szCs w:val="20"/>
        </w:rPr>
      </w:pPr>
      <w:r w:rsidRPr="00F75667">
        <w:rPr>
          <w:rFonts w:cstheme="minorHAnsi"/>
          <w:i/>
          <w:color w:val="000000"/>
          <w:szCs w:val="20"/>
        </w:rPr>
        <w:t xml:space="preserve">Potwierdzam zapoznanie się zamieszczoną powyżej informacją dotyczącą </w:t>
      </w:r>
      <w:r w:rsidR="00B51AAB" w:rsidRPr="00F75667">
        <w:rPr>
          <w:rFonts w:cstheme="minorHAnsi"/>
          <w:i/>
          <w:color w:val="000000"/>
          <w:szCs w:val="20"/>
        </w:rPr>
        <w:t xml:space="preserve">przetwarzania danych osobowych. </w:t>
      </w:r>
      <w:r w:rsidRPr="00F75667">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F75667" w:rsidRDefault="00973864" w:rsidP="00F75667">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F75667"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F75667" w:rsidRDefault="00122999"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F75667" w:rsidRDefault="00122999" w:rsidP="00F75667">
            <w:pPr>
              <w:tabs>
                <w:tab w:val="left" w:pos="709"/>
              </w:tabs>
              <w:spacing w:before="0" w:line="276" w:lineRule="auto"/>
              <w:rPr>
                <w:rFonts w:cstheme="minorHAnsi"/>
                <w:szCs w:val="20"/>
              </w:rPr>
            </w:pPr>
          </w:p>
        </w:tc>
      </w:tr>
      <w:tr w:rsidR="00122999" w:rsidRPr="00F75667" w14:paraId="64729656" w14:textId="77777777" w:rsidTr="001E50E0">
        <w:trPr>
          <w:jc w:val="center"/>
        </w:trPr>
        <w:tc>
          <w:tcPr>
            <w:tcW w:w="4059" w:type="dxa"/>
            <w:tcBorders>
              <w:top w:val="nil"/>
              <w:left w:val="nil"/>
              <w:bottom w:val="nil"/>
              <w:right w:val="nil"/>
            </w:tcBorders>
          </w:tcPr>
          <w:p w14:paraId="2EF3F766"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6066D7D3" w14:textId="77777777" w:rsidR="00122999" w:rsidRPr="00F75667" w:rsidRDefault="00122999"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7333A8A9" w14:textId="77777777" w:rsidR="00592F7A" w:rsidRPr="00F75667" w:rsidRDefault="00592F7A" w:rsidP="00F75667">
      <w:pPr>
        <w:spacing w:before="0" w:line="276" w:lineRule="auto"/>
        <w:jc w:val="left"/>
        <w:rPr>
          <w:rFonts w:cstheme="minorHAnsi"/>
          <w:b/>
          <w:bCs/>
          <w:szCs w:val="20"/>
          <w:u w:val="single"/>
        </w:rPr>
      </w:pPr>
      <w:bookmarkStart w:id="37" w:name="_Toc96607494"/>
      <w:r w:rsidRPr="00F75667">
        <w:rPr>
          <w:rFonts w:cstheme="minorHAnsi"/>
          <w:szCs w:val="20"/>
          <w:u w:val="single"/>
        </w:rPr>
        <w:br w:type="page"/>
      </w:r>
    </w:p>
    <w:p w14:paraId="1FC5340E" w14:textId="3CCE3305" w:rsidR="00E971B0" w:rsidRPr="00F75667" w:rsidRDefault="006264D3" w:rsidP="00F75667">
      <w:pPr>
        <w:pStyle w:val="Nagwek4"/>
        <w:spacing w:before="0" w:after="0" w:line="276" w:lineRule="auto"/>
        <w:jc w:val="both"/>
        <w:rPr>
          <w:rFonts w:cstheme="minorHAnsi"/>
          <w:sz w:val="20"/>
          <w:szCs w:val="20"/>
          <w:u w:val="single"/>
        </w:rPr>
      </w:pPr>
      <w:bookmarkStart w:id="38" w:name="_Toc96422235"/>
      <w:bookmarkStart w:id="39" w:name="_Toc107302789"/>
      <w:bookmarkStart w:id="40" w:name="_Toc33705814"/>
      <w:bookmarkStart w:id="41" w:name="_Toc29543265"/>
      <w:bookmarkStart w:id="42" w:name="_Toc405293691"/>
      <w:bookmarkStart w:id="43" w:name="_Toc93474725"/>
      <w:bookmarkStart w:id="44" w:name="_Ref87615852"/>
      <w:bookmarkStart w:id="45" w:name="_Ref87616355"/>
      <w:bookmarkEnd w:id="25"/>
      <w:bookmarkEnd w:id="26"/>
      <w:bookmarkEnd w:id="27"/>
      <w:bookmarkEnd w:id="28"/>
      <w:bookmarkEnd w:id="29"/>
      <w:bookmarkEnd w:id="30"/>
      <w:bookmarkEnd w:id="31"/>
      <w:bookmarkEnd w:id="32"/>
      <w:bookmarkEnd w:id="33"/>
      <w:bookmarkEnd w:id="36"/>
      <w:bookmarkEnd w:id="37"/>
      <w:r w:rsidRPr="00F75667">
        <w:rPr>
          <w:rFonts w:cstheme="minorHAnsi"/>
          <w:sz w:val="20"/>
          <w:szCs w:val="20"/>
          <w:u w:val="single"/>
        </w:rPr>
        <w:lastRenderedPageBreak/>
        <w:t>ZAŁĄCZNIK NR 6</w:t>
      </w:r>
      <w:r w:rsidR="00737DCD">
        <w:rPr>
          <w:rFonts w:cstheme="minorHAnsi"/>
          <w:sz w:val="20"/>
          <w:szCs w:val="20"/>
          <w:u w:val="single"/>
        </w:rPr>
        <w:t xml:space="preserve"> -</w:t>
      </w:r>
      <w:r w:rsidR="00E971B0" w:rsidRPr="00F75667">
        <w:rPr>
          <w:rFonts w:cstheme="minorHAnsi"/>
          <w:sz w:val="20"/>
          <w:szCs w:val="20"/>
          <w:u w:val="single"/>
        </w:rPr>
        <w:t xml:space="preserve"> </w:t>
      </w:r>
      <w:bookmarkEnd w:id="38"/>
      <w:r w:rsidR="00767390" w:rsidRPr="00F75667">
        <w:rPr>
          <w:rFonts w:cstheme="minorHAnsi"/>
          <w:sz w:val="20"/>
          <w:szCs w:val="20"/>
          <w:u w:val="single"/>
        </w:rPr>
        <w:t xml:space="preserve">WYKAZ PROJEKTÓW PODOBNYCH </w:t>
      </w:r>
      <w:r w:rsidR="00767390" w:rsidRPr="00F75667">
        <w:rPr>
          <w:rFonts w:cstheme="minorHAnsi"/>
          <w:color w:val="FF0000"/>
          <w:sz w:val="20"/>
          <w:szCs w:val="20"/>
          <w:u w:val="single"/>
        </w:rPr>
        <w:t>(SKŁADANY NA WEZWANIE PRZEZ WYKONAWCĘ KTÓREGO OFERTA ZOSTANIE NAJWYŻEJ OCENIONA)</w:t>
      </w:r>
      <w:bookmarkEnd w:id="39"/>
    </w:p>
    <w:p w14:paraId="5C9156E1" w14:textId="5A2DCF6B" w:rsidR="004311B1" w:rsidRPr="00F75667" w:rsidRDefault="004311B1" w:rsidP="00F75667">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F75667"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F75667" w:rsidRDefault="004311B1"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F75667">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F75667" w:rsidRDefault="004311B1" w:rsidP="00F75667">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F75667" w:rsidRDefault="00767390" w:rsidP="00F75667">
      <w:pPr>
        <w:spacing w:before="0" w:line="276" w:lineRule="auto"/>
        <w:jc w:val="center"/>
        <w:rPr>
          <w:rFonts w:cstheme="minorHAnsi"/>
          <w:b/>
          <w:bCs/>
          <w:color w:val="2E74B5"/>
          <w:szCs w:val="20"/>
        </w:rPr>
      </w:pPr>
    </w:p>
    <w:p w14:paraId="248F3409" w14:textId="5552ADF2" w:rsidR="004311B1" w:rsidRPr="00F75667" w:rsidRDefault="009629D7" w:rsidP="00F75667">
      <w:pPr>
        <w:tabs>
          <w:tab w:val="left" w:pos="709"/>
        </w:tabs>
        <w:spacing w:before="0" w:line="276" w:lineRule="auto"/>
        <w:ind w:right="-284"/>
        <w:jc w:val="center"/>
        <w:rPr>
          <w:rFonts w:cstheme="minorHAnsi"/>
          <w:b/>
          <w:bCs/>
          <w:szCs w:val="20"/>
        </w:rPr>
      </w:pPr>
      <w:r w:rsidRPr="009629D7">
        <w:rPr>
          <w:rFonts w:cstheme="minorHAnsi"/>
          <w:b/>
          <w:bCs/>
          <w:color w:val="2E74B5"/>
          <w:szCs w:val="20"/>
        </w:rPr>
        <w:t xml:space="preserve">Zakup wsparcia serwisowego </w:t>
      </w:r>
      <w:proofErr w:type="spellStart"/>
      <w:r w:rsidRPr="009629D7">
        <w:rPr>
          <w:rFonts w:cstheme="minorHAnsi"/>
          <w:b/>
          <w:bCs/>
          <w:color w:val="2E74B5"/>
          <w:szCs w:val="20"/>
        </w:rPr>
        <w:t>ATiK</w:t>
      </w:r>
      <w:proofErr w:type="spellEnd"/>
      <w:r w:rsidRPr="009629D7">
        <w:rPr>
          <w:rFonts w:cstheme="minorHAnsi"/>
          <w:b/>
          <w:bCs/>
          <w:color w:val="2E74B5"/>
          <w:szCs w:val="20"/>
        </w:rPr>
        <w:t xml:space="preserve"> </w:t>
      </w:r>
      <w:proofErr w:type="spellStart"/>
      <w:r w:rsidRPr="009629D7">
        <w:rPr>
          <w:rFonts w:cstheme="minorHAnsi"/>
          <w:b/>
          <w:bCs/>
          <w:color w:val="2E74B5"/>
          <w:szCs w:val="20"/>
        </w:rPr>
        <w:t>Imperva</w:t>
      </w:r>
      <w:proofErr w:type="spellEnd"/>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559"/>
        <w:gridCol w:w="1843"/>
        <w:gridCol w:w="2126"/>
        <w:gridCol w:w="1843"/>
      </w:tblGrid>
      <w:tr w:rsidR="00B26C14" w:rsidRPr="00E82B49" w14:paraId="3A963915" w14:textId="77777777" w:rsidTr="00B26C14">
        <w:trPr>
          <w:trHeight w:val="1395"/>
        </w:trPr>
        <w:tc>
          <w:tcPr>
            <w:tcW w:w="568" w:type="dxa"/>
            <w:vMerge w:val="restart"/>
            <w:shd w:val="clear" w:color="auto" w:fill="auto"/>
            <w:vAlign w:val="center"/>
          </w:tcPr>
          <w:p w14:paraId="42664BC8" w14:textId="77777777" w:rsidR="00B26C14" w:rsidRPr="00485E93" w:rsidRDefault="00B26C14" w:rsidP="00B26C14">
            <w:pPr>
              <w:jc w:val="center"/>
              <w:rPr>
                <w:rFonts w:cstheme="minorHAnsi"/>
                <w:b/>
                <w:bCs/>
                <w:sz w:val="18"/>
                <w:szCs w:val="18"/>
              </w:rPr>
            </w:pPr>
            <w:r w:rsidRPr="00485E93">
              <w:rPr>
                <w:rFonts w:cstheme="minorHAnsi"/>
                <w:b/>
                <w:bCs/>
                <w:sz w:val="18"/>
                <w:szCs w:val="18"/>
              </w:rPr>
              <w:t>Lp.</w:t>
            </w:r>
          </w:p>
        </w:tc>
        <w:tc>
          <w:tcPr>
            <w:tcW w:w="2268" w:type="dxa"/>
            <w:vMerge w:val="restart"/>
            <w:shd w:val="clear" w:color="auto" w:fill="auto"/>
            <w:vAlign w:val="center"/>
          </w:tcPr>
          <w:p w14:paraId="6976196F" w14:textId="77777777" w:rsidR="00B26C14" w:rsidRPr="00485E93" w:rsidRDefault="00B26C14" w:rsidP="00B26C14">
            <w:pPr>
              <w:spacing w:before="0"/>
              <w:jc w:val="center"/>
              <w:rPr>
                <w:rFonts w:cstheme="minorHAnsi"/>
                <w:b/>
                <w:bCs/>
                <w:sz w:val="18"/>
                <w:szCs w:val="18"/>
              </w:rPr>
            </w:pPr>
            <w:r w:rsidRPr="00485E93">
              <w:rPr>
                <w:rFonts w:cstheme="minorHAnsi"/>
                <w:b/>
                <w:bCs/>
                <w:sz w:val="18"/>
                <w:szCs w:val="18"/>
              </w:rPr>
              <w:t>Opis</w:t>
            </w:r>
          </w:p>
        </w:tc>
        <w:tc>
          <w:tcPr>
            <w:tcW w:w="1559" w:type="dxa"/>
            <w:vMerge w:val="restart"/>
            <w:tcBorders>
              <w:right w:val="single" w:sz="4" w:space="0" w:color="auto"/>
            </w:tcBorders>
            <w:vAlign w:val="center"/>
          </w:tcPr>
          <w:p w14:paraId="72BAB919" w14:textId="77777777" w:rsidR="00B26C14" w:rsidRPr="00485E93" w:rsidDel="00B90F15" w:rsidRDefault="00B26C14" w:rsidP="00E425F0">
            <w:pPr>
              <w:spacing w:before="0"/>
              <w:jc w:val="center"/>
              <w:rPr>
                <w:rFonts w:cstheme="minorHAnsi"/>
                <w:b/>
                <w:bCs/>
                <w:sz w:val="18"/>
                <w:szCs w:val="18"/>
              </w:rPr>
            </w:pPr>
            <w:r w:rsidRPr="00485E93">
              <w:rPr>
                <w:rFonts w:cstheme="minorHAnsi"/>
                <w:b/>
                <w:bCs/>
                <w:sz w:val="18"/>
                <w:szCs w:val="18"/>
              </w:rPr>
              <w:t>Nazwa podmiotu dla którego wykonywano Usługę</w:t>
            </w:r>
          </w:p>
        </w:tc>
        <w:tc>
          <w:tcPr>
            <w:tcW w:w="1843" w:type="dxa"/>
            <w:tcBorders>
              <w:top w:val="single" w:sz="4" w:space="0" w:color="auto"/>
              <w:left w:val="single" w:sz="4" w:space="0" w:color="auto"/>
              <w:bottom w:val="nil"/>
              <w:right w:val="single" w:sz="4" w:space="0" w:color="auto"/>
            </w:tcBorders>
            <w:shd w:val="clear" w:color="auto" w:fill="auto"/>
            <w:vAlign w:val="center"/>
          </w:tcPr>
          <w:p w14:paraId="2A1301D0" w14:textId="53D3D328" w:rsidR="00B26C14" w:rsidRDefault="002D02A5" w:rsidP="00B26C14">
            <w:pPr>
              <w:spacing w:before="0"/>
              <w:jc w:val="center"/>
              <w:rPr>
                <w:rFonts w:cstheme="minorHAnsi"/>
                <w:b/>
                <w:sz w:val="18"/>
                <w:szCs w:val="18"/>
              </w:rPr>
            </w:pPr>
            <w:r>
              <w:rPr>
                <w:rFonts w:cstheme="minorHAnsi"/>
                <w:b/>
                <w:bCs/>
                <w:sz w:val="18"/>
                <w:szCs w:val="18"/>
              </w:rPr>
              <w:t xml:space="preserve"> Projekt podobny, którego </w:t>
            </w:r>
            <w:r w:rsidRPr="002D02A5">
              <w:rPr>
                <w:rFonts w:cstheme="minorHAnsi"/>
                <w:b/>
                <w:sz w:val="18"/>
                <w:szCs w:val="18"/>
              </w:rPr>
              <w:t xml:space="preserve">przedmiotem było dostarczanie </w:t>
            </w:r>
            <w:r w:rsidR="007B3BC2">
              <w:rPr>
                <w:rFonts w:cstheme="minorHAnsi"/>
                <w:b/>
                <w:sz w:val="18"/>
                <w:szCs w:val="18"/>
              </w:rPr>
              <w:t>……………………………..</w:t>
            </w:r>
          </w:p>
          <w:p w14:paraId="50BEBD5E" w14:textId="7602E222" w:rsidR="00B26C14" w:rsidRPr="00485E93" w:rsidRDefault="00B26C14" w:rsidP="00B26C14">
            <w:pPr>
              <w:spacing w:before="0"/>
              <w:jc w:val="center"/>
              <w:rPr>
                <w:rFonts w:cstheme="minorHAnsi"/>
                <w:b/>
                <w:bCs/>
                <w:sz w:val="18"/>
                <w:szCs w:val="18"/>
              </w:rPr>
            </w:pPr>
            <w:r w:rsidRPr="00962E9B">
              <w:rPr>
                <w:rFonts w:cstheme="minorHAnsi"/>
                <w:b/>
                <w:sz w:val="18"/>
                <w:szCs w:val="18"/>
              </w:rPr>
              <w:t>o</w:t>
            </w:r>
            <w:r>
              <w:rPr>
                <w:rFonts w:cstheme="minorHAnsi"/>
                <w:b/>
                <w:bCs/>
                <w:sz w:val="18"/>
                <w:szCs w:val="18"/>
              </w:rPr>
              <w:t> </w:t>
            </w:r>
            <w:r w:rsidR="00037E77">
              <w:rPr>
                <w:rFonts w:cstheme="minorHAnsi"/>
                <w:b/>
                <w:bCs/>
                <w:sz w:val="18"/>
                <w:szCs w:val="18"/>
              </w:rPr>
              <w:t>wartość  nie niższej niż 100</w:t>
            </w:r>
            <w:r w:rsidRPr="00485E93">
              <w:rPr>
                <w:rFonts w:cstheme="minorHAnsi"/>
                <w:b/>
                <w:bCs/>
                <w:sz w:val="18"/>
                <w:szCs w:val="18"/>
              </w:rPr>
              <w:t xml:space="preserve"> 000 PLN netto </w:t>
            </w:r>
          </w:p>
        </w:tc>
        <w:tc>
          <w:tcPr>
            <w:tcW w:w="2126" w:type="dxa"/>
            <w:tcBorders>
              <w:top w:val="single" w:sz="4" w:space="0" w:color="auto"/>
              <w:left w:val="single" w:sz="4" w:space="0" w:color="auto"/>
              <w:bottom w:val="nil"/>
              <w:right w:val="single" w:sz="4" w:space="0" w:color="auto"/>
            </w:tcBorders>
            <w:shd w:val="clear" w:color="auto" w:fill="auto"/>
            <w:vAlign w:val="center"/>
          </w:tcPr>
          <w:p w14:paraId="2D98B565" w14:textId="3F8C4964" w:rsidR="00B26C14" w:rsidRPr="00485E93" w:rsidRDefault="00B26C14" w:rsidP="00B26C14">
            <w:pPr>
              <w:spacing w:before="0"/>
              <w:jc w:val="center"/>
              <w:rPr>
                <w:rFonts w:cstheme="minorHAnsi"/>
                <w:b/>
                <w:bCs/>
                <w:sz w:val="18"/>
                <w:szCs w:val="18"/>
              </w:rPr>
            </w:pPr>
            <w:r w:rsidRPr="00485E93">
              <w:rPr>
                <w:rFonts w:cstheme="minorHAnsi"/>
                <w:b/>
                <w:bCs/>
                <w:sz w:val="18"/>
                <w:szCs w:val="18"/>
              </w:rPr>
              <w:t>Projekt zrealizowany lub trwający w okresie 3 ostatnich lat, przed upływem terminu składania ofert</w:t>
            </w:r>
          </w:p>
        </w:tc>
        <w:tc>
          <w:tcPr>
            <w:tcW w:w="1843" w:type="dxa"/>
            <w:tcBorders>
              <w:top w:val="single" w:sz="4" w:space="0" w:color="auto"/>
              <w:left w:val="single" w:sz="4" w:space="0" w:color="auto"/>
              <w:bottom w:val="nil"/>
              <w:right w:val="single" w:sz="4" w:space="0" w:color="auto"/>
            </w:tcBorders>
            <w:vAlign w:val="center"/>
          </w:tcPr>
          <w:p w14:paraId="2E4F7DB4" w14:textId="6F8C62F9"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Dokument potwierdzający należyte wykonanie Usługi </w:t>
            </w:r>
          </w:p>
        </w:tc>
      </w:tr>
      <w:tr w:rsidR="00B26C14" w:rsidRPr="00E82B49" w14:paraId="48ECE34E" w14:textId="77777777" w:rsidTr="00B26C14">
        <w:trPr>
          <w:trHeight w:val="348"/>
        </w:trPr>
        <w:tc>
          <w:tcPr>
            <w:tcW w:w="568" w:type="dxa"/>
            <w:vMerge/>
            <w:shd w:val="clear" w:color="auto" w:fill="auto"/>
            <w:vAlign w:val="center"/>
          </w:tcPr>
          <w:p w14:paraId="4FB21AB8" w14:textId="77777777" w:rsidR="00B26C14" w:rsidRPr="00485E93" w:rsidRDefault="00B26C14" w:rsidP="00B26C14">
            <w:pPr>
              <w:jc w:val="center"/>
              <w:rPr>
                <w:rFonts w:cstheme="minorHAnsi"/>
                <w:b/>
                <w:bCs/>
                <w:sz w:val="18"/>
                <w:szCs w:val="18"/>
              </w:rPr>
            </w:pPr>
          </w:p>
        </w:tc>
        <w:tc>
          <w:tcPr>
            <w:tcW w:w="2268" w:type="dxa"/>
            <w:vMerge/>
            <w:shd w:val="clear" w:color="auto" w:fill="auto"/>
            <w:vAlign w:val="center"/>
          </w:tcPr>
          <w:p w14:paraId="7EB7EDBD" w14:textId="77777777" w:rsidR="00B26C14" w:rsidRPr="00485E93" w:rsidRDefault="00B26C14" w:rsidP="00B26C14">
            <w:pPr>
              <w:spacing w:before="0"/>
              <w:jc w:val="center"/>
              <w:rPr>
                <w:rFonts w:cstheme="minorHAnsi"/>
                <w:b/>
                <w:bCs/>
                <w:sz w:val="18"/>
                <w:szCs w:val="18"/>
              </w:rPr>
            </w:pPr>
          </w:p>
        </w:tc>
        <w:tc>
          <w:tcPr>
            <w:tcW w:w="1559" w:type="dxa"/>
            <w:vMerge/>
            <w:tcBorders>
              <w:right w:val="single" w:sz="4" w:space="0" w:color="auto"/>
            </w:tcBorders>
            <w:vAlign w:val="center"/>
          </w:tcPr>
          <w:p w14:paraId="71287740" w14:textId="77777777" w:rsidR="00B26C14" w:rsidRPr="00485E93" w:rsidRDefault="00B26C14" w:rsidP="00E425F0">
            <w:pPr>
              <w:spacing w:before="0"/>
              <w:jc w:val="center"/>
              <w:rPr>
                <w:rFonts w:cstheme="minorHAnsi"/>
                <w:b/>
                <w:bCs/>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73BB60" w14:textId="62E01A53" w:rsidR="00B26C14" w:rsidRPr="00485E93" w:rsidRDefault="00B26C14" w:rsidP="00B26C14">
            <w:pPr>
              <w:spacing w:before="0"/>
              <w:jc w:val="center"/>
              <w:rPr>
                <w:rFonts w:cstheme="minorHAnsi"/>
                <w:b/>
                <w:bCs/>
                <w:sz w:val="18"/>
                <w:szCs w:val="18"/>
              </w:rPr>
            </w:pPr>
            <w:r w:rsidRPr="00485E93">
              <w:rPr>
                <w:rFonts w:cstheme="minorHAnsi"/>
                <w:bCs/>
                <w:sz w:val="18"/>
                <w:szCs w:val="18"/>
              </w:rPr>
              <w:t>(TAK / NIE)</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E825B8" w14:textId="71A652AB" w:rsidR="00B26C14" w:rsidRPr="00485E93" w:rsidRDefault="00B26C14" w:rsidP="00B26C14">
            <w:pPr>
              <w:spacing w:before="0"/>
              <w:jc w:val="center"/>
              <w:rPr>
                <w:rFonts w:cstheme="minorHAnsi"/>
                <w:b/>
                <w:bCs/>
                <w:sz w:val="18"/>
                <w:szCs w:val="18"/>
              </w:rPr>
            </w:pPr>
            <w:r w:rsidRPr="00485E93">
              <w:rPr>
                <w:rFonts w:cstheme="minorHAnsi"/>
                <w:b/>
                <w:bCs/>
                <w:sz w:val="18"/>
                <w:szCs w:val="18"/>
              </w:rPr>
              <w:t xml:space="preserve"> </w:t>
            </w:r>
            <w:r w:rsidRPr="00962E9B">
              <w:rPr>
                <w:rFonts w:cstheme="minorHAnsi"/>
                <w:bCs/>
                <w:sz w:val="18"/>
                <w:szCs w:val="18"/>
              </w:rPr>
              <w:t>(TAK / NIE)</w:t>
            </w:r>
            <w:r w:rsidRPr="00485E93">
              <w:rPr>
                <w:rFonts w:cstheme="minorHAnsi"/>
                <w:b/>
                <w:bCs/>
                <w:sz w:val="18"/>
                <w:szCs w:val="18"/>
              </w:rPr>
              <w:t xml:space="preserve"> </w:t>
            </w:r>
          </w:p>
        </w:tc>
        <w:tc>
          <w:tcPr>
            <w:tcW w:w="1843" w:type="dxa"/>
            <w:tcBorders>
              <w:top w:val="nil"/>
              <w:left w:val="single" w:sz="4" w:space="0" w:color="auto"/>
              <w:bottom w:val="single" w:sz="4" w:space="0" w:color="auto"/>
              <w:right w:val="single" w:sz="4" w:space="0" w:color="auto"/>
            </w:tcBorders>
            <w:vAlign w:val="center"/>
          </w:tcPr>
          <w:p w14:paraId="46FBE780" w14:textId="6E85F53F" w:rsidR="00B26C14" w:rsidRPr="00485E93" w:rsidRDefault="00B26C14" w:rsidP="00E425F0">
            <w:pPr>
              <w:spacing w:before="0"/>
              <w:jc w:val="center"/>
              <w:rPr>
                <w:rFonts w:cstheme="minorHAnsi"/>
                <w:b/>
                <w:bCs/>
                <w:sz w:val="18"/>
                <w:szCs w:val="18"/>
              </w:rPr>
            </w:pPr>
            <w:r w:rsidRPr="00485E93">
              <w:rPr>
                <w:rFonts w:cstheme="minorHAnsi"/>
                <w:bCs/>
                <w:sz w:val="18"/>
                <w:szCs w:val="18"/>
              </w:rPr>
              <w:t>(nazwa i oznaczenie dokumentu)</w:t>
            </w:r>
          </w:p>
        </w:tc>
      </w:tr>
      <w:tr w:rsidR="005A3549" w:rsidRPr="00E82B49" w14:paraId="44C6F48D" w14:textId="77777777" w:rsidTr="00B26C14">
        <w:trPr>
          <w:trHeight w:val="274"/>
        </w:trPr>
        <w:tc>
          <w:tcPr>
            <w:tcW w:w="568" w:type="dxa"/>
            <w:shd w:val="clear" w:color="auto" w:fill="auto"/>
          </w:tcPr>
          <w:p w14:paraId="3018BA8A" w14:textId="77777777" w:rsidR="005A3549" w:rsidRPr="00E82B49" w:rsidRDefault="005A3549" w:rsidP="00B26C14">
            <w:pPr>
              <w:jc w:val="center"/>
              <w:rPr>
                <w:rFonts w:cstheme="minorHAnsi"/>
                <w:b/>
                <w:bCs/>
                <w:szCs w:val="20"/>
              </w:rPr>
            </w:pPr>
            <w:r w:rsidRPr="00E82B49">
              <w:rPr>
                <w:rFonts w:cstheme="minorHAnsi"/>
                <w:b/>
                <w:bCs/>
                <w:szCs w:val="20"/>
              </w:rPr>
              <w:t>1</w:t>
            </w:r>
          </w:p>
        </w:tc>
        <w:tc>
          <w:tcPr>
            <w:tcW w:w="2268" w:type="dxa"/>
            <w:shd w:val="clear" w:color="auto" w:fill="auto"/>
          </w:tcPr>
          <w:p w14:paraId="3FB906CA" w14:textId="77777777" w:rsidR="005A3549" w:rsidRPr="00E82B49" w:rsidRDefault="005A3549" w:rsidP="00B26C14">
            <w:pPr>
              <w:jc w:val="center"/>
              <w:rPr>
                <w:rFonts w:cstheme="minorHAnsi"/>
                <w:b/>
                <w:bCs/>
                <w:szCs w:val="20"/>
              </w:rPr>
            </w:pPr>
          </w:p>
        </w:tc>
        <w:tc>
          <w:tcPr>
            <w:tcW w:w="1559" w:type="dxa"/>
          </w:tcPr>
          <w:p w14:paraId="3846583D" w14:textId="77777777" w:rsidR="005A3549" w:rsidRPr="00E82B49" w:rsidRDefault="005A3549" w:rsidP="00E425F0">
            <w:pPr>
              <w:rPr>
                <w:rFonts w:cstheme="minorHAnsi"/>
                <w:b/>
                <w:bCs/>
                <w:szCs w:val="20"/>
              </w:rPr>
            </w:pPr>
          </w:p>
        </w:tc>
        <w:tc>
          <w:tcPr>
            <w:tcW w:w="1843" w:type="dxa"/>
            <w:tcBorders>
              <w:top w:val="single" w:sz="4" w:space="0" w:color="auto"/>
            </w:tcBorders>
            <w:shd w:val="clear" w:color="auto" w:fill="auto"/>
          </w:tcPr>
          <w:p w14:paraId="7DB3E25D" w14:textId="77777777" w:rsidR="005A3549" w:rsidRPr="00E82B49" w:rsidRDefault="005A3549" w:rsidP="00E425F0">
            <w:pPr>
              <w:rPr>
                <w:rFonts w:cstheme="minorHAnsi"/>
                <w:b/>
                <w:bCs/>
                <w:szCs w:val="20"/>
              </w:rPr>
            </w:pPr>
          </w:p>
        </w:tc>
        <w:tc>
          <w:tcPr>
            <w:tcW w:w="2126" w:type="dxa"/>
            <w:tcBorders>
              <w:top w:val="single" w:sz="4" w:space="0" w:color="auto"/>
            </w:tcBorders>
            <w:shd w:val="clear" w:color="auto" w:fill="auto"/>
          </w:tcPr>
          <w:p w14:paraId="7900118D" w14:textId="77777777" w:rsidR="005A3549" w:rsidRPr="00E82B49" w:rsidRDefault="005A3549" w:rsidP="00E425F0">
            <w:pPr>
              <w:rPr>
                <w:rFonts w:cstheme="minorHAnsi"/>
                <w:b/>
                <w:bCs/>
                <w:szCs w:val="20"/>
              </w:rPr>
            </w:pPr>
          </w:p>
        </w:tc>
        <w:tc>
          <w:tcPr>
            <w:tcW w:w="1843" w:type="dxa"/>
            <w:tcBorders>
              <w:top w:val="single" w:sz="4" w:space="0" w:color="auto"/>
            </w:tcBorders>
          </w:tcPr>
          <w:p w14:paraId="12AE5386" w14:textId="77777777" w:rsidR="005A3549" w:rsidRPr="00E82B49" w:rsidRDefault="005A3549" w:rsidP="00E425F0">
            <w:pPr>
              <w:rPr>
                <w:rFonts w:cstheme="minorHAnsi"/>
                <w:b/>
                <w:bCs/>
                <w:szCs w:val="20"/>
              </w:rPr>
            </w:pPr>
          </w:p>
        </w:tc>
      </w:tr>
      <w:tr w:rsidR="005A3549" w:rsidRPr="00E82B49" w14:paraId="7A77C626" w14:textId="77777777" w:rsidTr="00B26C14">
        <w:trPr>
          <w:trHeight w:val="284"/>
        </w:trPr>
        <w:tc>
          <w:tcPr>
            <w:tcW w:w="568" w:type="dxa"/>
            <w:shd w:val="clear" w:color="auto" w:fill="auto"/>
          </w:tcPr>
          <w:p w14:paraId="1FA099E5" w14:textId="77777777" w:rsidR="005A3549" w:rsidRPr="00E82B49" w:rsidRDefault="005A3549" w:rsidP="00B26C14">
            <w:pPr>
              <w:jc w:val="center"/>
              <w:rPr>
                <w:rFonts w:cstheme="minorHAnsi"/>
                <w:b/>
                <w:bCs/>
                <w:szCs w:val="20"/>
              </w:rPr>
            </w:pPr>
            <w:r w:rsidRPr="00E82B49">
              <w:rPr>
                <w:rFonts w:cstheme="minorHAnsi"/>
                <w:b/>
                <w:bCs/>
                <w:szCs w:val="20"/>
              </w:rPr>
              <w:t>2</w:t>
            </w:r>
          </w:p>
        </w:tc>
        <w:tc>
          <w:tcPr>
            <w:tcW w:w="2268" w:type="dxa"/>
            <w:shd w:val="clear" w:color="auto" w:fill="auto"/>
          </w:tcPr>
          <w:p w14:paraId="6F3CA368" w14:textId="77777777" w:rsidR="005A3549" w:rsidRPr="00E82B49" w:rsidRDefault="005A3549" w:rsidP="00B26C14">
            <w:pPr>
              <w:jc w:val="center"/>
              <w:rPr>
                <w:rFonts w:cstheme="minorHAnsi"/>
                <w:b/>
                <w:bCs/>
                <w:szCs w:val="20"/>
              </w:rPr>
            </w:pPr>
          </w:p>
        </w:tc>
        <w:tc>
          <w:tcPr>
            <w:tcW w:w="1559" w:type="dxa"/>
          </w:tcPr>
          <w:p w14:paraId="0455B5FC" w14:textId="77777777" w:rsidR="005A3549" w:rsidRPr="00E82B49" w:rsidRDefault="005A3549" w:rsidP="00E425F0">
            <w:pPr>
              <w:rPr>
                <w:rFonts w:cstheme="minorHAnsi"/>
                <w:b/>
                <w:bCs/>
                <w:szCs w:val="20"/>
              </w:rPr>
            </w:pPr>
          </w:p>
        </w:tc>
        <w:tc>
          <w:tcPr>
            <w:tcW w:w="1843" w:type="dxa"/>
            <w:shd w:val="clear" w:color="auto" w:fill="auto"/>
          </w:tcPr>
          <w:p w14:paraId="673338EB" w14:textId="77777777" w:rsidR="005A3549" w:rsidRPr="00E82B49" w:rsidRDefault="005A3549" w:rsidP="00E425F0">
            <w:pPr>
              <w:rPr>
                <w:rFonts w:cstheme="minorHAnsi"/>
                <w:b/>
                <w:bCs/>
                <w:szCs w:val="20"/>
              </w:rPr>
            </w:pPr>
          </w:p>
        </w:tc>
        <w:tc>
          <w:tcPr>
            <w:tcW w:w="2126" w:type="dxa"/>
            <w:shd w:val="clear" w:color="auto" w:fill="auto"/>
          </w:tcPr>
          <w:p w14:paraId="331B8E4D" w14:textId="77777777" w:rsidR="005A3549" w:rsidRPr="00E82B49" w:rsidRDefault="005A3549" w:rsidP="00E425F0">
            <w:pPr>
              <w:rPr>
                <w:rFonts w:cstheme="minorHAnsi"/>
                <w:b/>
                <w:bCs/>
                <w:szCs w:val="20"/>
              </w:rPr>
            </w:pPr>
          </w:p>
        </w:tc>
        <w:tc>
          <w:tcPr>
            <w:tcW w:w="1843" w:type="dxa"/>
          </w:tcPr>
          <w:p w14:paraId="432EEE46" w14:textId="77777777" w:rsidR="005A3549" w:rsidRPr="00E82B49" w:rsidRDefault="005A3549" w:rsidP="00E425F0">
            <w:pPr>
              <w:rPr>
                <w:rFonts w:cstheme="minorHAnsi"/>
                <w:b/>
                <w:bCs/>
                <w:szCs w:val="20"/>
              </w:rPr>
            </w:pPr>
          </w:p>
        </w:tc>
      </w:tr>
      <w:tr w:rsidR="005A3549" w:rsidRPr="00E82B49" w14:paraId="7B316646" w14:textId="77777777" w:rsidTr="00B26C14">
        <w:trPr>
          <w:trHeight w:val="274"/>
        </w:trPr>
        <w:tc>
          <w:tcPr>
            <w:tcW w:w="568" w:type="dxa"/>
            <w:shd w:val="clear" w:color="auto" w:fill="auto"/>
          </w:tcPr>
          <w:p w14:paraId="5FF98E06" w14:textId="77777777" w:rsidR="005A3549" w:rsidRPr="00E82B49" w:rsidRDefault="005A3549" w:rsidP="00B26C14">
            <w:pPr>
              <w:jc w:val="center"/>
              <w:rPr>
                <w:rFonts w:cstheme="minorHAnsi"/>
                <w:b/>
                <w:bCs/>
                <w:szCs w:val="20"/>
              </w:rPr>
            </w:pPr>
            <w:r w:rsidRPr="00E82B49">
              <w:rPr>
                <w:rFonts w:cstheme="minorHAnsi"/>
                <w:b/>
                <w:bCs/>
                <w:szCs w:val="20"/>
              </w:rPr>
              <w:t>3</w:t>
            </w:r>
          </w:p>
        </w:tc>
        <w:tc>
          <w:tcPr>
            <w:tcW w:w="2268" w:type="dxa"/>
            <w:shd w:val="clear" w:color="auto" w:fill="auto"/>
          </w:tcPr>
          <w:p w14:paraId="03CA5D84" w14:textId="77777777" w:rsidR="005A3549" w:rsidRPr="00E82B49" w:rsidRDefault="005A3549" w:rsidP="00B26C14">
            <w:pPr>
              <w:jc w:val="center"/>
              <w:rPr>
                <w:rFonts w:cstheme="minorHAnsi"/>
                <w:b/>
                <w:bCs/>
                <w:szCs w:val="20"/>
              </w:rPr>
            </w:pPr>
          </w:p>
        </w:tc>
        <w:tc>
          <w:tcPr>
            <w:tcW w:w="1559" w:type="dxa"/>
          </w:tcPr>
          <w:p w14:paraId="0572428F" w14:textId="77777777" w:rsidR="005A3549" w:rsidRPr="00E82B49" w:rsidRDefault="005A3549" w:rsidP="00E425F0">
            <w:pPr>
              <w:rPr>
                <w:rFonts w:cstheme="minorHAnsi"/>
                <w:b/>
                <w:bCs/>
                <w:szCs w:val="20"/>
              </w:rPr>
            </w:pPr>
          </w:p>
        </w:tc>
        <w:tc>
          <w:tcPr>
            <w:tcW w:w="1843" w:type="dxa"/>
            <w:shd w:val="clear" w:color="auto" w:fill="auto"/>
          </w:tcPr>
          <w:p w14:paraId="0B7024DF" w14:textId="77777777" w:rsidR="005A3549" w:rsidRPr="00E82B49" w:rsidRDefault="005A3549" w:rsidP="00E425F0">
            <w:pPr>
              <w:rPr>
                <w:rFonts w:cstheme="minorHAnsi"/>
                <w:b/>
                <w:bCs/>
                <w:szCs w:val="20"/>
              </w:rPr>
            </w:pPr>
          </w:p>
        </w:tc>
        <w:tc>
          <w:tcPr>
            <w:tcW w:w="2126" w:type="dxa"/>
            <w:shd w:val="clear" w:color="auto" w:fill="auto"/>
          </w:tcPr>
          <w:p w14:paraId="684325F9" w14:textId="77777777" w:rsidR="005A3549" w:rsidRPr="00E82B49" w:rsidRDefault="005A3549" w:rsidP="00E425F0">
            <w:pPr>
              <w:rPr>
                <w:rFonts w:cstheme="minorHAnsi"/>
                <w:b/>
                <w:bCs/>
                <w:szCs w:val="20"/>
              </w:rPr>
            </w:pPr>
          </w:p>
        </w:tc>
        <w:tc>
          <w:tcPr>
            <w:tcW w:w="1843" w:type="dxa"/>
          </w:tcPr>
          <w:p w14:paraId="7314ACAD" w14:textId="77777777" w:rsidR="005A3549" w:rsidRPr="00E82B49" w:rsidRDefault="005A3549" w:rsidP="00E425F0">
            <w:pPr>
              <w:rPr>
                <w:rFonts w:cstheme="minorHAnsi"/>
                <w:b/>
                <w:bCs/>
                <w:szCs w:val="20"/>
              </w:rPr>
            </w:pPr>
          </w:p>
        </w:tc>
      </w:tr>
    </w:tbl>
    <w:p w14:paraId="61E76E89" w14:textId="77777777" w:rsidR="005A3549" w:rsidRDefault="005A3549" w:rsidP="00F75667">
      <w:pPr>
        <w:keepNext/>
        <w:spacing w:before="0" w:line="276" w:lineRule="auto"/>
        <w:rPr>
          <w:rFonts w:cstheme="minorHAnsi"/>
          <w:szCs w:val="20"/>
        </w:rPr>
      </w:pPr>
    </w:p>
    <w:p w14:paraId="2735C57D" w14:textId="3133F40D" w:rsidR="00767390" w:rsidRDefault="00767390" w:rsidP="00F75667">
      <w:pPr>
        <w:keepNext/>
        <w:spacing w:before="0" w:line="276" w:lineRule="auto"/>
        <w:rPr>
          <w:rFonts w:cstheme="minorHAnsi"/>
          <w:i/>
          <w:szCs w:val="20"/>
        </w:rPr>
      </w:pPr>
      <w:r w:rsidRPr="00F75667">
        <w:rPr>
          <w:rFonts w:cstheme="minorHAnsi"/>
          <w:szCs w:val="20"/>
        </w:rPr>
        <w:t xml:space="preserve">DOKUMENTY TE POWINNY BYĆ SPORZĄDZONE I OZNACZONE W TAKI SPOSÓB, ABY NIE BYŁO WĄTPLIWOŚCI, KTÓRYCH PROJEKTÓW WYKAZANYCH PRZEZ WYKONAWCĘ DOTYCZĄ. Przykład: </w:t>
      </w:r>
      <w:r w:rsidRPr="00F75667">
        <w:rPr>
          <w:rFonts w:cstheme="minorHAnsi"/>
          <w:i/>
          <w:szCs w:val="20"/>
        </w:rPr>
        <w:t>„Referencje do projektu nr 1”</w:t>
      </w:r>
    </w:p>
    <w:p w14:paraId="31266746" w14:textId="53F3F92C" w:rsidR="005A3549" w:rsidRDefault="005A3549" w:rsidP="00F75667">
      <w:pPr>
        <w:keepNext/>
        <w:spacing w:before="0" w:line="276" w:lineRule="auto"/>
        <w:rPr>
          <w:rFonts w:cstheme="minorHAnsi"/>
          <w:i/>
          <w:szCs w:val="20"/>
        </w:rPr>
      </w:pPr>
    </w:p>
    <w:p w14:paraId="51AAE014" w14:textId="675B8E3B" w:rsidR="005A3549" w:rsidRPr="005A3549" w:rsidRDefault="005A3549" w:rsidP="005A3549">
      <w:pPr>
        <w:tabs>
          <w:tab w:val="left" w:pos="851"/>
        </w:tabs>
        <w:spacing w:before="0"/>
        <w:rPr>
          <w:rFonts w:cstheme="minorHAnsi"/>
          <w:i/>
          <w:color w:val="FF0000"/>
        </w:rPr>
      </w:pPr>
      <w:r w:rsidRPr="0008394F">
        <w:rPr>
          <w:rFonts w:cstheme="minorHAnsi"/>
          <w:bCs/>
          <w:i/>
          <w:color w:val="FF0000"/>
          <w:szCs w:val="20"/>
        </w:rPr>
        <w:t xml:space="preserve">Oświadczam(y), że w przypadku Usług trwających (niezakończonych), do momentu składania ofert </w:t>
      </w:r>
      <w:r w:rsidRPr="0008394F">
        <w:rPr>
          <w:rFonts w:cstheme="minorHAnsi"/>
          <w:i/>
          <w:color w:val="FF0000"/>
        </w:rPr>
        <w:t>Wykonawca otrzymał wynagrodzeni</w:t>
      </w:r>
      <w:r w:rsidR="00037E77" w:rsidRPr="0008394F">
        <w:rPr>
          <w:rFonts w:cstheme="minorHAnsi"/>
          <w:i/>
          <w:color w:val="FF0000"/>
        </w:rPr>
        <w:t>e o wartości nie mniejszej niż 10</w:t>
      </w:r>
      <w:r w:rsidRPr="0008394F">
        <w:rPr>
          <w:rFonts w:cstheme="minorHAnsi"/>
          <w:i/>
          <w:color w:val="FF0000"/>
        </w:rPr>
        <w:t>0 000,00</w:t>
      </w:r>
      <w:r w:rsidRPr="0008394F">
        <w:rPr>
          <w:rFonts w:cstheme="minorHAnsi"/>
          <w:i/>
          <w:color w:val="FF0000"/>
          <w:szCs w:val="20"/>
        </w:rPr>
        <w:t xml:space="preserve"> </w:t>
      </w:r>
      <w:r w:rsidRPr="0008394F">
        <w:rPr>
          <w:rFonts w:cstheme="minorHAnsi"/>
          <w:i/>
          <w:color w:val="FF0000"/>
        </w:rPr>
        <w:t xml:space="preserve">(słownie: </w:t>
      </w:r>
      <w:r w:rsidR="00037E77" w:rsidRPr="0008394F">
        <w:rPr>
          <w:rFonts w:cstheme="minorHAnsi"/>
          <w:i/>
          <w:color w:val="FF0000"/>
        </w:rPr>
        <w:t>sto</w:t>
      </w:r>
      <w:r w:rsidRPr="0008394F">
        <w:rPr>
          <w:rFonts w:cstheme="minorHAnsi"/>
          <w:i/>
          <w:color w:val="FF0000"/>
        </w:rPr>
        <w:t xml:space="preserve"> tysięcy 00/100) PLN</w:t>
      </w:r>
      <w:r w:rsidRPr="0008394F">
        <w:rPr>
          <w:rFonts w:cstheme="minorHAnsi"/>
          <w:i/>
          <w:color w:val="FF0000"/>
          <w:szCs w:val="20"/>
        </w:rPr>
        <w:t xml:space="preserve"> netto za każdą</w:t>
      </w:r>
      <w:r w:rsidRPr="0008394F">
        <w:rPr>
          <w:rFonts w:cstheme="minorHAnsi"/>
          <w:i/>
          <w:color w:val="FF0000"/>
          <w:szCs w:val="20"/>
        </w:rPr>
        <w:br/>
        <w:t>z usług</w:t>
      </w:r>
      <w:r w:rsidRPr="0008394F">
        <w:rPr>
          <w:rFonts w:cstheme="minorHAnsi"/>
          <w:i/>
          <w:color w:val="FF0000"/>
        </w:rPr>
        <w:t>.</w:t>
      </w:r>
      <w:r w:rsidRPr="0008394F">
        <w:rPr>
          <w:rStyle w:val="Odwoanieprzypisudolnego"/>
          <w:i/>
          <w:color w:val="FF0000"/>
        </w:rPr>
        <w:footnoteReference w:customMarkFollows="1" w:id="7"/>
        <w:sym w:font="Symbol" w:char="F02A"/>
      </w:r>
    </w:p>
    <w:p w14:paraId="22333F96" w14:textId="3515CA41" w:rsidR="00767390" w:rsidRPr="00F75667" w:rsidRDefault="00767390" w:rsidP="00F75667">
      <w:pPr>
        <w:keepNext/>
        <w:spacing w:before="0" w:line="276" w:lineRule="auto"/>
        <w:rPr>
          <w:rFonts w:cstheme="minorHAnsi"/>
          <w:i/>
          <w:szCs w:val="20"/>
        </w:rPr>
      </w:pPr>
    </w:p>
    <w:p w14:paraId="573A642F" w14:textId="77777777" w:rsidR="00767390" w:rsidRPr="00F75667" w:rsidRDefault="00767390" w:rsidP="00F75667">
      <w:pPr>
        <w:pStyle w:val="Nagwek"/>
        <w:tabs>
          <w:tab w:val="clear" w:pos="4536"/>
          <w:tab w:val="clear" w:pos="9072"/>
        </w:tabs>
        <w:spacing w:before="0" w:line="276" w:lineRule="auto"/>
        <w:rPr>
          <w:rFonts w:cstheme="minorHAnsi"/>
          <w:i/>
          <w:szCs w:val="20"/>
        </w:rPr>
      </w:pPr>
      <w:r w:rsidRPr="00F75667">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622480C" w14:textId="77777777" w:rsidR="00767390" w:rsidRPr="00F75667" w:rsidRDefault="00767390" w:rsidP="008546D5">
      <w:pPr>
        <w:pStyle w:val="Nagwek"/>
        <w:numPr>
          <w:ilvl w:val="0"/>
          <w:numId w:val="69"/>
        </w:numPr>
        <w:tabs>
          <w:tab w:val="clear" w:pos="4536"/>
          <w:tab w:val="clear" w:pos="9072"/>
        </w:tabs>
        <w:spacing w:before="0" w:line="276" w:lineRule="auto"/>
        <w:rPr>
          <w:rFonts w:cstheme="minorHAnsi"/>
          <w:i/>
          <w:szCs w:val="20"/>
        </w:rPr>
      </w:pPr>
      <w:r w:rsidRPr="00F75667">
        <w:rPr>
          <w:rFonts w:cstheme="minorHAnsi"/>
          <w:i/>
          <w:szCs w:val="20"/>
        </w:rPr>
        <w:t>W przypadku realizacji projektu na podstawie umowy: nr umowy, daty zawarcia umowy oraz danych koordynatora umowy.</w:t>
      </w:r>
    </w:p>
    <w:p w14:paraId="1FFCF88E" w14:textId="1C32E08F" w:rsidR="00767390" w:rsidRPr="00F75667" w:rsidRDefault="00767390" w:rsidP="00F75667">
      <w:pPr>
        <w:keepNext/>
        <w:spacing w:before="0" w:line="276" w:lineRule="auto"/>
        <w:rPr>
          <w:rFonts w:cstheme="minorHAnsi"/>
          <w:szCs w:val="20"/>
        </w:rPr>
      </w:pPr>
      <w:r w:rsidRPr="00F75667">
        <w:rPr>
          <w:rFonts w:cstheme="minorHAnsi"/>
          <w:i/>
          <w:szCs w:val="20"/>
        </w:rPr>
        <w:t xml:space="preserve"> W przypadku braku zamieszczenia danych jak powyżej, Zamawiający nie uzna projektów podobnych</w:t>
      </w:r>
    </w:p>
    <w:p w14:paraId="3D01324D" w14:textId="77777777" w:rsidR="00767390" w:rsidRPr="00F75667" w:rsidRDefault="00767390" w:rsidP="00F75667">
      <w:pPr>
        <w:pStyle w:val="Nagwek"/>
        <w:tabs>
          <w:tab w:val="clear" w:pos="4536"/>
          <w:tab w:val="clear" w:pos="9072"/>
        </w:tabs>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F75667"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F75667" w:rsidRDefault="00767390" w:rsidP="00F75667">
            <w:pPr>
              <w:keepNext/>
              <w:spacing w:before="0" w:line="276" w:lineRule="auto"/>
              <w:rPr>
                <w:rFonts w:cstheme="minorHAnsi"/>
                <w:b/>
                <w:szCs w:val="20"/>
              </w:rPr>
            </w:pPr>
          </w:p>
          <w:p w14:paraId="23FF3F7E" w14:textId="77777777" w:rsidR="00767390" w:rsidRPr="00F75667" w:rsidRDefault="00767390" w:rsidP="00F75667">
            <w:pPr>
              <w:keepNext/>
              <w:spacing w:before="0" w:line="276" w:lineRule="auto"/>
              <w:jc w:val="center"/>
              <w:rPr>
                <w:rFonts w:cstheme="minorHAnsi"/>
                <w:b/>
                <w:szCs w:val="20"/>
              </w:rPr>
            </w:pPr>
          </w:p>
          <w:p w14:paraId="12338225" w14:textId="77777777" w:rsidR="00767390" w:rsidRPr="00F75667" w:rsidRDefault="00767390" w:rsidP="00F75667">
            <w:pPr>
              <w:keepNext/>
              <w:spacing w:before="0" w:line="276" w:lineRule="auto"/>
              <w:jc w:val="center"/>
              <w:rPr>
                <w:rFonts w:cstheme="minorHAnsi"/>
                <w:b/>
                <w:szCs w:val="20"/>
              </w:rPr>
            </w:pPr>
          </w:p>
          <w:p w14:paraId="5D146FD9" w14:textId="77777777" w:rsidR="00767390" w:rsidRPr="00F75667" w:rsidRDefault="00767390" w:rsidP="00F75667">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F75667" w:rsidRDefault="00767390" w:rsidP="00F75667">
            <w:pPr>
              <w:keepNext/>
              <w:spacing w:before="0" w:line="276" w:lineRule="auto"/>
              <w:jc w:val="center"/>
              <w:rPr>
                <w:rFonts w:cstheme="minorHAnsi"/>
                <w:szCs w:val="20"/>
              </w:rPr>
            </w:pPr>
          </w:p>
          <w:p w14:paraId="3739EF9E" w14:textId="77777777" w:rsidR="00767390" w:rsidRPr="00F75667" w:rsidRDefault="00767390" w:rsidP="00F75667">
            <w:pPr>
              <w:keepNext/>
              <w:spacing w:before="0" w:line="276" w:lineRule="auto"/>
              <w:jc w:val="center"/>
              <w:rPr>
                <w:rFonts w:cstheme="minorHAnsi"/>
                <w:szCs w:val="20"/>
              </w:rPr>
            </w:pPr>
          </w:p>
          <w:p w14:paraId="44AA47A8" w14:textId="77777777" w:rsidR="00767390" w:rsidRPr="00F75667" w:rsidRDefault="00767390" w:rsidP="00F75667">
            <w:pPr>
              <w:keepNext/>
              <w:spacing w:before="0" w:line="276" w:lineRule="auto"/>
              <w:jc w:val="center"/>
              <w:rPr>
                <w:rFonts w:cstheme="minorHAnsi"/>
                <w:szCs w:val="20"/>
              </w:rPr>
            </w:pPr>
          </w:p>
          <w:p w14:paraId="538BC7E7" w14:textId="77777777" w:rsidR="00767390" w:rsidRPr="00F75667" w:rsidRDefault="00767390" w:rsidP="00F75667">
            <w:pPr>
              <w:keepNext/>
              <w:spacing w:before="0" w:line="276" w:lineRule="auto"/>
              <w:jc w:val="center"/>
              <w:rPr>
                <w:rFonts w:cstheme="minorHAnsi"/>
                <w:szCs w:val="20"/>
              </w:rPr>
            </w:pPr>
          </w:p>
        </w:tc>
      </w:tr>
      <w:tr w:rsidR="00767390" w:rsidRPr="00F75667" w14:paraId="38BB7AAE" w14:textId="77777777" w:rsidTr="00647D6C">
        <w:trPr>
          <w:trHeight w:val="70"/>
          <w:jc w:val="center"/>
        </w:trPr>
        <w:tc>
          <w:tcPr>
            <w:tcW w:w="4059" w:type="dxa"/>
            <w:hideMark/>
          </w:tcPr>
          <w:p w14:paraId="4E59F481"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miejscowość i data</w:t>
            </w:r>
          </w:p>
        </w:tc>
        <w:tc>
          <w:tcPr>
            <w:tcW w:w="4060" w:type="dxa"/>
            <w:hideMark/>
          </w:tcPr>
          <w:p w14:paraId="6C05E1FC" w14:textId="77777777" w:rsidR="00767390" w:rsidRPr="00F75667" w:rsidRDefault="00767390" w:rsidP="00F75667">
            <w:pPr>
              <w:keepNext/>
              <w:spacing w:before="0" w:line="276" w:lineRule="auto"/>
              <w:jc w:val="center"/>
              <w:rPr>
                <w:rFonts w:cstheme="minorHAnsi"/>
                <w:b/>
                <w:szCs w:val="20"/>
              </w:rPr>
            </w:pPr>
            <w:r w:rsidRPr="00F75667">
              <w:rPr>
                <w:rFonts w:cstheme="minorHAnsi"/>
                <w:b/>
                <w:szCs w:val="20"/>
              </w:rPr>
              <w:t>Pieczęć imienna i podpis przedstawiciela(i) Wykonawcy</w:t>
            </w:r>
          </w:p>
        </w:tc>
      </w:tr>
    </w:tbl>
    <w:p w14:paraId="30884A54" w14:textId="796C9AC9" w:rsidR="004311B1" w:rsidRPr="00F75667" w:rsidRDefault="004311B1" w:rsidP="00F75667">
      <w:pPr>
        <w:spacing w:before="0" w:line="276" w:lineRule="auto"/>
        <w:jc w:val="left"/>
        <w:rPr>
          <w:rFonts w:cstheme="minorHAnsi"/>
          <w:szCs w:val="20"/>
        </w:rPr>
      </w:pPr>
    </w:p>
    <w:p w14:paraId="77984863" w14:textId="77777777" w:rsidR="004311B1" w:rsidRPr="00F75667" w:rsidRDefault="004311B1" w:rsidP="00F75667">
      <w:pPr>
        <w:spacing w:before="0" w:line="276" w:lineRule="auto"/>
        <w:jc w:val="left"/>
        <w:rPr>
          <w:rFonts w:cstheme="minorHAnsi"/>
          <w:szCs w:val="20"/>
        </w:rPr>
      </w:pPr>
    </w:p>
    <w:p w14:paraId="281DEFEF" w14:textId="77777777" w:rsidR="004311B1" w:rsidRPr="00F75667" w:rsidRDefault="004311B1" w:rsidP="00F75667">
      <w:pPr>
        <w:spacing w:before="0" w:line="276" w:lineRule="auto"/>
        <w:jc w:val="left"/>
        <w:rPr>
          <w:rFonts w:cstheme="minorHAnsi"/>
          <w:b/>
          <w:bCs/>
          <w:szCs w:val="20"/>
          <w:u w:val="single"/>
        </w:rPr>
      </w:pPr>
    </w:p>
    <w:bookmarkEnd w:id="40"/>
    <w:bookmarkEnd w:id="41"/>
    <w:bookmarkEnd w:id="42"/>
    <w:p w14:paraId="363E83DA" w14:textId="77777777" w:rsidR="00737DCD" w:rsidRDefault="00737DCD">
      <w:pPr>
        <w:spacing w:before="0" w:after="200" w:line="276" w:lineRule="auto"/>
        <w:jc w:val="left"/>
        <w:rPr>
          <w:rFonts w:cstheme="minorHAnsi"/>
          <w:b/>
          <w:bCs/>
          <w:szCs w:val="20"/>
          <w:u w:val="single"/>
        </w:rPr>
      </w:pPr>
      <w:r>
        <w:rPr>
          <w:rFonts w:cstheme="minorHAnsi"/>
          <w:szCs w:val="20"/>
          <w:u w:val="single"/>
        </w:rPr>
        <w:br w:type="page"/>
      </w:r>
    </w:p>
    <w:p w14:paraId="304F6ADA" w14:textId="5BCA9AB1" w:rsidR="00737DCD" w:rsidRPr="00737DCD" w:rsidRDefault="00737DCD" w:rsidP="00737DCD">
      <w:pPr>
        <w:pStyle w:val="Nagwek4"/>
        <w:spacing w:before="0" w:after="0" w:line="276" w:lineRule="auto"/>
        <w:jc w:val="both"/>
        <w:rPr>
          <w:rFonts w:cstheme="minorHAnsi"/>
          <w:sz w:val="20"/>
          <w:szCs w:val="20"/>
          <w:u w:val="single"/>
        </w:rPr>
      </w:pPr>
      <w:bookmarkStart w:id="46" w:name="_Toc107302790"/>
      <w:r w:rsidRPr="00737DCD">
        <w:rPr>
          <w:rFonts w:cstheme="minorHAnsi"/>
          <w:sz w:val="20"/>
          <w:szCs w:val="20"/>
          <w:u w:val="single"/>
        </w:rPr>
        <w:lastRenderedPageBreak/>
        <w:t xml:space="preserve">ZAŁĄCZNIK NR 7 - WYKAZ SPECJALISTÓW </w:t>
      </w:r>
      <w:r w:rsidRPr="00737DCD">
        <w:rPr>
          <w:rFonts w:cstheme="minorHAnsi"/>
          <w:color w:val="FF0000"/>
          <w:sz w:val="20"/>
          <w:szCs w:val="20"/>
          <w:u w:val="single"/>
        </w:rPr>
        <w:t>(SKŁADANE NA WEZWANIE PRZEZ WYKONAWCĘ KTÓREGO OFERTA ZOSTANIE NAJWYŻEJ OCENIONA)</w:t>
      </w:r>
      <w:bookmarkEnd w:id="46"/>
    </w:p>
    <w:p w14:paraId="71C2EF81" w14:textId="77777777" w:rsidR="00737DCD" w:rsidRPr="006629C8" w:rsidRDefault="00737DCD" w:rsidP="00737DCD">
      <w:pPr>
        <w:spacing w:before="0"/>
        <w:rPr>
          <w:rFonts w:cstheme="minorHAnsi"/>
          <w:b/>
          <w:szCs w:val="20"/>
          <w:u w:val="single"/>
        </w:rPr>
      </w:pPr>
    </w:p>
    <w:p w14:paraId="5E6B1E8C" w14:textId="77777777" w:rsidR="00737DCD" w:rsidRPr="006629C8" w:rsidRDefault="00737DCD" w:rsidP="00737DCD">
      <w:pPr>
        <w:spacing w:before="0"/>
        <w:rPr>
          <w:rFonts w:cstheme="minorHAnsi"/>
          <w:b/>
          <w:szCs w:val="20"/>
          <w:u w:val="single"/>
        </w:rPr>
      </w:pPr>
    </w:p>
    <w:p w14:paraId="4E7FD645" w14:textId="77777777" w:rsidR="00737DCD" w:rsidRPr="001A3C45" w:rsidRDefault="00737DCD" w:rsidP="00737DCD">
      <w:pPr>
        <w:keepNext/>
        <w:tabs>
          <w:tab w:val="left" w:pos="709"/>
        </w:tabs>
        <w:rPr>
          <w:rFonts w:cstheme="minorHAnsi"/>
          <w:sz w:val="14"/>
          <w:szCs w:val="20"/>
        </w:rPr>
      </w:pPr>
    </w:p>
    <w:tbl>
      <w:tblPr>
        <w:tblW w:w="0" w:type="auto"/>
        <w:tblInd w:w="-73" w:type="dxa"/>
        <w:tblCellMar>
          <w:left w:w="70" w:type="dxa"/>
          <w:right w:w="70" w:type="dxa"/>
        </w:tblCellMar>
        <w:tblLook w:val="0000" w:firstRow="0" w:lastRow="0" w:firstColumn="0" w:lastColumn="0" w:noHBand="0" w:noVBand="0"/>
      </w:tblPr>
      <w:tblGrid>
        <w:gridCol w:w="3612"/>
        <w:gridCol w:w="6015"/>
      </w:tblGrid>
      <w:tr w:rsidR="00737DCD" w:rsidRPr="006629C8" w14:paraId="2BC403B7" w14:textId="77777777" w:rsidTr="00233BF5">
        <w:trPr>
          <w:trHeight w:val="1162"/>
        </w:trPr>
        <w:tc>
          <w:tcPr>
            <w:tcW w:w="3612" w:type="dxa"/>
            <w:tcBorders>
              <w:top w:val="single" w:sz="4" w:space="0" w:color="000000"/>
              <w:left w:val="single" w:sz="4" w:space="0" w:color="000000"/>
              <w:bottom w:val="single" w:sz="4" w:space="0" w:color="000000"/>
            </w:tcBorders>
            <w:vAlign w:val="bottom"/>
          </w:tcPr>
          <w:p w14:paraId="194C071C" w14:textId="77777777" w:rsidR="00737DCD" w:rsidRPr="001A3C45" w:rsidRDefault="00737DCD" w:rsidP="00233BF5">
            <w:pPr>
              <w:keepNext/>
              <w:tabs>
                <w:tab w:val="left" w:pos="709"/>
              </w:tabs>
              <w:jc w:val="left"/>
              <w:rPr>
                <w:rFonts w:cstheme="minorHAnsi"/>
                <w:sz w:val="22"/>
                <w:szCs w:val="20"/>
              </w:rPr>
            </w:pPr>
            <w:r w:rsidRPr="001A3C45">
              <w:rPr>
                <w:rFonts w:cstheme="minorHAnsi"/>
                <w:sz w:val="22"/>
                <w:szCs w:val="20"/>
              </w:rPr>
              <w:t>(pieczęć Wykonawcy)</w:t>
            </w:r>
          </w:p>
        </w:tc>
        <w:tc>
          <w:tcPr>
            <w:tcW w:w="6015" w:type="dxa"/>
            <w:tcBorders>
              <w:left w:val="single" w:sz="4" w:space="0" w:color="000000"/>
            </w:tcBorders>
          </w:tcPr>
          <w:p w14:paraId="14B9822F" w14:textId="77777777" w:rsidR="00737DCD" w:rsidRPr="001A3C45" w:rsidRDefault="00737DCD" w:rsidP="00233BF5">
            <w:pPr>
              <w:keepNext/>
              <w:tabs>
                <w:tab w:val="left" w:pos="1088"/>
              </w:tabs>
              <w:rPr>
                <w:rFonts w:cstheme="minorHAnsi"/>
                <w:sz w:val="22"/>
                <w:szCs w:val="20"/>
              </w:rPr>
            </w:pPr>
          </w:p>
        </w:tc>
      </w:tr>
    </w:tbl>
    <w:p w14:paraId="19CF57A1" w14:textId="77777777" w:rsidR="00737DCD" w:rsidRPr="001A3C45" w:rsidRDefault="00737DCD" w:rsidP="00737DCD">
      <w:pPr>
        <w:keepNext/>
        <w:tabs>
          <w:tab w:val="left" w:pos="709"/>
        </w:tabs>
        <w:rPr>
          <w:rFonts w:cstheme="minorHAnsi"/>
          <w:b/>
          <w:sz w:val="12"/>
          <w:szCs w:val="20"/>
        </w:rPr>
      </w:pPr>
    </w:p>
    <w:p w14:paraId="42616E4A" w14:textId="77777777" w:rsidR="00737DCD" w:rsidRPr="001A3C45" w:rsidRDefault="00737DCD" w:rsidP="00737DCD">
      <w:pPr>
        <w:keepNext/>
        <w:tabs>
          <w:tab w:val="left" w:pos="709"/>
        </w:tabs>
        <w:rPr>
          <w:rFonts w:cstheme="minorHAnsi"/>
          <w:b/>
          <w:sz w:val="22"/>
          <w:szCs w:val="20"/>
        </w:rPr>
      </w:pPr>
    </w:p>
    <w:p w14:paraId="2ED0EC91" w14:textId="77777777" w:rsidR="00737DCD" w:rsidRPr="001A3C45" w:rsidRDefault="00737DCD" w:rsidP="00737DCD">
      <w:pPr>
        <w:keepNext/>
        <w:tabs>
          <w:tab w:val="left" w:pos="709"/>
        </w:tabs>
        <w:rPr>
          <w:rFonts w:cstheme="minorHAnsi"/>
          <w:b/>
          <w:sz w:val="22"/>
          <w:szCs w:val="20"/>
        </w:rPr>
      </w:pPr>
    </w:p>
    <w:p w14:paraId="20104ECB" w14:textId="77777777" w:rsidR="00737DCD" w:rsidRPr="001A3C45" w:rsidRDefault="00737DCD" w:rsidP="00737DCD">
      <w:pPr>
        <w:keepNext/>
        <w:tabs>
          <w:tab w:val="left" w:pos="709"/>
        </w:tabs>
        <w:rPr>
          <w:rFonts w:cstheme="minorHAnsi"/>
          <w:b/>
          <w:sz w:val="22"/>
          <w:szCs w:val="20"/>
        </w:rPr>
      </w:pPr>
    </w:p>
    <w:tbl>
      <w:tblPr>
        <w:tblW w:w="9640" w:type="dxa"/>
        <w:tblInd w:w="-147" w:type="dxa"/>
        <w:tblLayout w:type="fixed"/>
        <w:tblCellMar>
          <w:left w:w="10" w:type="dxa"/>
          <w:right w:w="10" w:type="dxa"/>
        </w:tblCellMar>
        <w:tblLook w:val="04A0" w:firstRow="1" w:lastRow="0" w:firstColumn="1" w:lastColumn="0" w:noHBand="0" w:noVBand="1"/>
      </w:tblPr>
      <w:tblGrid>
        <w:gridCol w:w="709"/>
        <w:gridCol w:w="4395"/>
        <w:gridCol w:w="4536"/>
      </w:tblGrid>
      <w:tr w:rsidR="00737DCD" w:rsidRPr="006629C8" w14:paraId="2BB9DAE0" w14:textId="77777777" w:rsidTr="00233BF5">
        <w:trPr>
          <w:trHeight w:hRule="exact" w:val="792"/>
        </w:trPr>
        <w:tc>
          <w:tcPr>
            <w:tcW w:w="709" w:type="dxa"/>
            <w:tcBorders>
              <w:top w:val="single" w:sz="4" w:space="0" w:color="auto"/>
              <w:left w:val="single" w:sz="4" w:space="0" w:color="auto"/>
              <w:bottom w:val="single" w:sz="4" w:space="0" w:color="auto"/>
            </w:tcBorders>
            <w:shd w:val="clear" w:color="auto" w:fill="FFFFFF"/>
          </w:tcPr>
          <w:p w14:paraId="2CAB8C9A" w14:textId="77777777" w:rsidR="00737DCD" w:rsidRPr="001A3C45" w:rsidRDefault="00737DCD" w:rsidP="00233BF5">
            <w:pPr>
              <w:pStyle w:val="Style11"/>
              <w:shd w:val="clear" w:color="auto" w:fill="auto"/>
              <w:spacing w:before="0" w:after="0" w:line="190" w:lineRule="exact"/>
              <w:ind w:left="220" w:firstLine="0"/>
              <w:jc w:val="left"/>
              <w:rPr>
                <w:rFonts w:asciiTheme="minorHAnsi" w:hAnsiTheme="minorHAnsi" w:cstheme="minorHAnsi"/>
                <w:sz w:val="20"/>
                <w:szCs w:val="20"/>
              </w:rPr>
            </w:pPr>
          </w:p>
          <w:p w14:paraId="4C3DB507" w14:textId="77777777" w:rsidR="00737DCD" w:rsidRPr="001A3C45" w:rsidRDefault="00737DCD" w:rsidP="00233BF5">
            <w:pPr>
              <w:pStyle w:val="Style11"/>
              <w:shd w:val="clear" w:color="auto" w:fill="auto"/>
              <w:spacing w:before="0" w:after="0" w:line="190" w:lineRule="exact"/>
              <w:ind w:left="220" w:firstLine="0"/>
              <w:jc w:val="left"/>
              <w:rPr>
                <w:rFonts w:asciiTheme="minorHAnsi" w:hAnsiTheme="minorHAnsi" w:cstheme="minorHAnsi"/>
                <w:sz w:val="20"/>
                <w:szCs w:val="20"/>
              </w:rPr>
            </w:pPr>
            <w:r w:rsidRPr="001A3C45">
              <w:rPr>
                <w:rFonts w:asciiTheme="minorHAnsi" w:hAnsiTheme="minorHAnsi" w:cstheme="minorHAnsi"/>
                <w:sz w:val="20"/>
                <w:szCs w:val="20"/>
              </w:rPr>
              <w:t>L.p.</w:t>
            </w:r>
          </w:p>
        </w:tc>
        <w:tc>
          <w:tcPr>
            <w:tcW w:w="4395" w:type="dxa"/>
            <w:tcBorders>
              <w:top w:val="single" w:sz="4" w:space="0" w:color="auto"/>
              <w:left w:val="single" w:sz="4" w:space="0" w:color="auto"/>
              <w:bottom w:val="single" w:sz="4" w:space="0" w:color="auto"/>
            </w:tcBorders>
            <w:shd w:val="clear" w:color="auto" w:fill="FFFFFF"/>
          </w:tcPr>
          <w:p w14:paraId="7656B983" w14:textId="77777777" w:rsidR="00737DCD" w:rsidRPr="001A3C45" w:rsidRDefault="00737DCD" w:rsidP="00233BF5">
            <w:pPr>
              <w:pStyle w:val="Style11"/>
              <w:shd w:val="clear" w:color="auto" w:fill="auto"/>
              <w:spacing w:before="0" w:after="0" w:line="238" w:lineRule="exact"/>
              <w:ind w:firstLine="0"/>
              <w:rPr>
                <w:rFonts w:asciiTheme="minorHAnsi" w:hAnsiTheme="minorHAnsi" w:cstheme="minorHAnsi"/>
                <w:b/>
                <w:sz w:val="20"/>
                <w:szCs w:val="20"/>
              </w:rPr>
            </w:pPr>
          </w:p>
          <w:p w14:paraId="7817CCF9" w14:textId="77777777" w:rsidR="00737DCD" w:rsidRPr="001A3C45" w:rsidRDefault="00737DCD" w:rsidP="00233BF5">
            <w:pPr>
              <w:pStyle w:val="Style11"/>
              <w:shd w:val="clear" w:color="auto" w:fill="auto"/>
              <w:spacing w:before="0" w:after="0" w:line="245" w:lineRule="exact"/>
              <w:ind w:firstLine="0"/>
              <w:rPr>
                <w:rFonts w:asciiTheme="minorHAnsi" w:hAnsiTheme="minorHAnsi" w:cstheme="minorHAnsi"/>
                <w:b/>
                <w:sz w:val="20"/>
                <w:szCs w:val="20"/>
              </w:rPr>
            </w:pPr>
            <w:r w:rsidRPr="001A3C45">
              <w:rPr>
                <w:rFonts w:asciiTheme="minorHAnsi" w:hAnsiTheme="minorHAnsi" w:cstheme="minorHAnsi"/>
                <w:b/>
                <w:sz w:val="20"/>
                <w:szCs w:val="20"/>
              </w:rPr>
              <w:t>Nazwisko i imię</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41F6C5C" w14:textId="77777777" w:rsidR="00737DCD" w:rsidRPr="001A3C45" w:rsidRDefault="00737DCD" w:rsidP="00233BF5">
            <w:pPr>
              <w:pStyle w:val="Style11"/>
              <w:shd w:val="clear" w:color="auto" w:fill="auto"/>
              <w:spacing w:before="0" w:after="0" w:line="238" w:lineRule="exact"/>
              <w:ind w:firstLine="0"/>
              <w:rPr>
                <w:rFonts w:asciiTheme="minorHAnsi" w:hAnsiTheme="minorHAnsi" w:cstheme="minorHAnsi"/>
                <w:b/>
                <w:sz w:val="20"/>
                <w:szCs w:val="20"/>
              </w:rPr>
            </w:pPr>
          </w:p>
          <w:p w14:paraId="048CE1AA" w14:textId="77777777" w:rsidR="00737DCD" w:rsidRPr="001A3C45" w:rsidRDefault="00737DCD" w:rsidP="00233BF5">
            <w:pPr>
              <w:pStyle w:val="Style11"/>
              <w:shd w:val="clear" w:color="auto" w:fill="auto"/>
              <w:spacing w:before="0" w:after="0" w:line="238" w:lineRule="exact"/>
              <w:ind w:firstLine="0"/>
              <w:rPr>
                <w:rFonts w:asciiTheme="minorHAnsi" w:hAnsiTheme="minorHAnsi" w:cstheme="minorHAnsi"/>
                <w:b/>
                <w:sz w:val="20"/>
                <w:szCs w:val="20"/>
              </w:rPr>
            </w:pPr>
            <w:r w:rsidRPr="001A3C45">
              <w:rPr>
                <w:rFonts w:asciiTheme="minorHAnsi" w:hAnsiTheme="minorHAnsi" w:cstheme="minorHAnsi"/>
                <w:b/>
                <w:sz w:val="20"/>
                <w:szCs w:val="20"/>
              </w:rPr>
              <w:t>Podstawa prawna dysponowania Specjalistą</w:t>
            </w:r>
          </w:p>
        </w:tc>
      </w:tr>
      <w:tr w:rsidR="00737DCD" w:rsidRPr="006629C8" w14:paraId="6DEB6F17" w14:textId="77777777" w:rsidTr="00233BF5">
        <w:trPr>
          <w:trHeight w:hRule="exact" w:val="1070"/>
        </w:trPr>
        <w:tc>
          <w:tcPr>
            <w:tcW w:w="709" w:type="dxa"/>
            <w:tcBorders>
              <w:top w:val="single" w:sz="4" w:space="0" w:color="auto"/>
              <w:left w:val="single" w:sz="4" w:space="0" w:color="auto"/>
              <w:bottom w:val="single" w:sz="4" w:space="0" w:color="auto"/>
            </w:tcBorders>
            <w:shd w:val="clear" w:color="auto" w:fill="FFFFFF"/>
          </w:tcPr>
          <w:p w14:paraId="140E8BFC" w14:textId="77777777" w:rsidR="00737DCD" w:rsidRPr="001A3C45" w:rsidRDefault="00737DCD" w:rsidP="00233BF5">
            <w:pPr>
              <w:pStyle w:val="Style21"/>
              <w:shd w:val="clear" w:color="auto" w:fill="auto"/>
              <w:spacing w:before="0" w:line="190" w:lineRule="exact"/>
              <w:ind w:left="220" w:firstLine="0"/>
              <w:jc w:val="left"/>
              <w:rPr>
                <w:rFonts w:asciiTheme="minorHAnsi" w:hAnsiTheme="minorHAnsi" w:cstheme="minorHAnsi"/>
                <w:sz w:val="20"/>
                <w:szCs w:val="20"/>
              </w:rPr>
            </w:pPr>
          </w:p>
          <w:p w14:paraId="0D1CF667" w14:textId="77777777" w:rsidR="00737DCD" w:rsidRPr="001A3C45" w:rsidRDefault="00737DCD" w:rsidP="00233BF5">
            <w:pPr>
              <w:pStyle w:val="Style21"/>
              <w:shd w:val="clear" w:color="auto" w:fill="auto"/>
              <w:spacing w:before="0" w:line="190" w:lineRule="exact"/>
              <w:ind w:left="220" w:firstLine="0"/>
              <w:jc w:val="left"/>
              <w:rPr>
                <w:rFonts w:asciiTheme="minorHAnsi" w:hAnsiTheme="minorHAnsi" w:cstheme="minorHAnsi"/>
                <w:sz w:val="20"/>
                <w:szCs w:val="20"/>
              </w:rPr>
            </w:pPr>
          </w:p>
          <w:p w14:paraId="2B257535" w14:textId="77777777" w:rsidR="00737DCD" w:rsidRPr="001A3C45" w:rsidRDefault="00737DCD" w:rsidP="00233BF5">
            <w:pPr>
              <w:pStyle w:val="Style21"/>
              <w:shd w:val="clear" w:color="auto" w:fill="auto"/>
              <w:spacing w:before="0" w:line="190" w:lineRule="exact"/>
              <w:ind w:left="220" w:firstLine="0"/>
              <w:jc w:val="left"/>
              <w:rPr>
                <w:rFonts w:asciiTheme="minorHAnsi" w:hAnsiTheme="minorHAnsi" w:cstheme="minorHAnsi"/>
                <w:sz w:val="20"/>
                <w:szCs w:val="20"/>
              </w:rPr>
            </w:pPr>
            <w:r w:rsidRPr="001A3C45">
              <w:rPr>
                <w:rFonts w:asciiTheme="minorHAnsi" w:hAnsiTheme="minorHAnsi" w:cstheme="minorHAnsi"/>
                <w:sz w:val="20"/>
                <w:szCs w:val="20"/>
              </w:rPr>
              <w:t>1.</w:t>
            </w:r>
          </w:p>
        </w:tc>
        <w:tc>
          <w:tcPr>
            <w:tcW w:w="4395" w:type="dxa"/>
            <w:tcBorders>
              <w:top w:val="single" w:sz="4" w:space="0" w:color="auto"/>
              <w:left w:val="single" w:sz="4" w:space="0" w:color="auto"/>
              <w:bottom w:val="single" w:sz="4" w:space="0" w:color="auto"/>
            </w:tcBorders>
            <w:shd w:val="clear" w:color="auto" w:fill="FFFFFF"/>
          </w:tcPr>
          <w:p w14:paraId="570E3709" w14:textId="77777777" w:rsidR="00737DCD" w:rsidRPr="001A3C45" w:rsidRDefault="00737DCD" w:rsidP="00233BF5">
            <w:pPr>
              <w:rPr>
                <w:rFonts w:cstheme="minorHAnsi"/>
                <w:szCs w:val="20"/>
              </w:rPr>
            </w:pPr>
          </w:p>
          <w:p w14:paraId="57624ABB" w14:textId="77777777" w:rsidR="00737DCD" w:rsidRPr="001A3C45" w:rsidRDefault="00737DCD" w:rsidP="00233BF5">
            <w:pPr>
              <w:rPr>
                <w:rFonts w:cstheme="minorHAns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0D9C870" w14:textId="77777777" w:rsidR="00737DCD" w:rsidRPr="001A3C45" w:rsidRDefault="00737DCD" w:rsidP="00233BF5">
            <w:pPr>
              <w:rPr>
                <w:rFonts w:cstheme="minorHAnsi"/>
                <w:szCs w:val="20"/>
              </w:rPr>
            </w:pPr>
          </w:p>
        </w:tc>
      </w:tr>
      <w:tr w:rsidR="00737DCD" w:rsidRPr="006629C8" w14:paraId="525FB548" w14:textId="77777777" w:rsidTr="00233BF5">
        <w:trPr>
          <w:trHeight w:hRule="exact" w:val="1000"/>
        </w:trPr>
        <w:tc>
          <w:tcPr>
            <w:tcW w:w="709" w:type="dxa"/>
            <w:tcBorders>
              <w:top w:val="single" w:sz="4" w:space="0" w:color="auto"/>
              <w:left w:val="single" w:sz="4" w:space="0" w:color="auto"/>
              <w:bottom w:val="single" w:sz="4" w:space="0" w:color="auto"/>
            </w:tcBorders>
            <w:shd w:val="clear" w:color="auto" w:fill="FFFFFF"/>
          </w:tcPr>
          <w:p w14:paraId="7C11AFAD" w14:textId="77777777" w:rsidR="00737DCD" w:rsidRPr="001A3C45" w:rsidRDefault="00737DCD" w:rsidP="00233BF5">
            <w:pPr>
              <w:pStyle w:val="Style21"/>
              <w:shd w:val="clear" w:color="auto" w:fill="auto"/>
              <w:spacing w:before="0" w:line="190" w:lineRule="exact"/>
              <w:ind w:left="220" w:firstLine="0"/>
              <w:jc w:val="left"/>
              <w:rPr>
                <w:rFonts w:asciiTheme="minorHAnsi" w:hAnsiTheme="minorHAnsi" w:cstheme="minorHAnsi"/>
                <w:sz w:val="20"/>
                <w:szCs w:val="20"/>
              </w:rPr>
            </w:pPr>
          </w:p>
          <w:p w14:paraId="4D8D7675" w14:textId="77777777" w:rsidR="00737DCD" w:rsidRPr="001A3C45" w:rsidRDefault="00737DCD" w:rsidP="00233BF5">
            <w:pPr>
              <w:pStyle w:val="Style21"/>
              <w:shd w:val="clear" w:color="auto" w:fill="auto"/>
              <w:spacing w:before="0" w:line="190" w:lineRule="exact"/>
              <w:ind w:left="220" w:firstLine="0"/>
              <w:jc w:val="left"/>
              <w:rPr>
                <w:rFonts w:asciiTheme="minorHAnsi" w:hAnsiTheme="minorHAnsi" w:cstheme="minorHAnsi"/>
                <w:sz w:val="20"/>
                <w:szCs w:val="20"/>
              </w:rPr>
            </w:pPr>
          </w:p>
          <w:p w14:paraId="47065506" w14:textId="77777777" w:rsidR="00737DCD" w:rsidRPr="001A3C45" w:rsidRDefault="00737DCD" w:rsidP="00233BF5">
            <w:pPr>
              <w:pStyle w:val="Style21"/>
              <w:shd w:val="clear" w:color="auto" w:fill="auto"/>
              <w:spacing w:before="0" w:line="190" w:lineRule="exact"/>
              <w:ind w:left="220" w:firstLine="0"/>
              <w:jc w:val="left"/>
              <w:rPr>
                <w:rFonts w:asciiTheme="minorHAnsi" w:hAnsiTheme="minorHAnsi" w:cstheme="minorHAnsi"/>
                <w:sz w:val="20"/>
                <w:szCs w:val="20"/>
              </w:rPr>
            </w:pPr>
            <w:r w:rsidRPr="001A3C45">
              <w:rPr>
                <w:rFonts w:asciiTheme="minorHAnsi" w:hAnsiTheme="minorHAnsi" w:cstheme="minorHAnsi"/>
                <w:sz w:val="20"/>
                <w:szCs w:val="20"/>
              </w:rPr>
              <w:t>2</w:t>
            </w:r>
          </w:p>
        </w:tc>
        <w:tc>
          <w:tcPr>
            <w:tcW w:w="4395" w:type="dxa"/>
            <w:tcBorders>
              <w:top w:val="single" w:sz="4" w:space="0" w:color="auto"/>
              <w:left w:val="single" w:sz="4" w:space="0" w:color="auto"/>
              <w:bottom w:val="single" w:sz="4" w:space="0" w:color="auto"/>
            </w:tcBorders>
            <w:shd w:val="clear" w:color="auto" w:fill="FFFFFF"/>
          </w:tcPr>
          <w:p w14:paraId="58F89DF2" w14:textId="77777777" w:rsidR="00737DCD" w:rsidRPr="001A3C45" w:rsidRDefault="00737DCD" w:rsidP="00233BF5">
            <w:pPr>
              <w:rPr>
                <w:rFonts w:cstheme="minorHAnsi"/>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4D033CA" w14:textId="77777777" w:rsidR="00737DCD" w:rsidRPr="001A3C45" w:rsidRDefault="00737DCD" w:rsidP="00233BF5">
            <w:pPr>
              <w:rPr>
                <w:rFonts w:cstheme="minorHAnsi"/>
                <w:szCs w:val="20"/>
              </w:rPr>
            </w:pPr>
          </w:p>
        </w:tc>
      </w:tr>
    </w:tbl>
    <w:p w14:paraId="3CBA7063" w14:textId="77777777" w:rsidR="00737DCD" w:rsidRPr="001A3C45" w:rsidRDefault="00737DCD" w:rsidP="00737DCD">
      <w:pPr>
        <w:pStyle w:val="Nagwek"/>
        <w:spacing w:before="40" w:after="120"/>
        <w:rPr>
          <w:rFonts w:cstheme="minorHAnsi"/>
          <w:b/>
          <w:sz w:val="14"/>
          <w:szCs w:val="20"/>
        </w:rPr>
      </w:pPr>
    </w:p>
    <w:p w14:paraId="577648A6" w14:textId="77777777" w:rsidR="00737DCD" w:rsidRPr="001A3C45" w:rsidRDefault="00737DCD" w:rsidP="00737DCD">
      <w:pPr>
        <w:pStyle w:val="Nagwek"/>
        <w:tabs>
          <w:tab w:val="clear" w:pos="4536"/>
          <w:tab w:val="clear" w:pos="9072"/>
        </w:tabs>
        <w:spacing w:before="40" w:after="120"/>
        <w:rPr>
          <w:rFonts w:cstheme="minorHAnsi"/>
          <w:b/>
          <w:sz w:val="14"/>
          <w:szCs w:val="20"/>
          <w:highlight w:val="yellow"/>
        </w:rPr>
      </w:pPr>
      <w:r w:rsidRPr="001A3C45">
        <w:rPr>
          <w:rFonts w:cstheme="minorHAnsi"/>
          <w:b/>
          <w:color w:val="FF0000"/>
          <w:sz w:val="22"/>
          <w:szCs w:val="20"/>
        </w:rPr>
        <w:t xml:space="preserve">W załączeniu przedkładam(y) kopie certyfikatów / dokumentów, ważne na dzień składania oferty i potwierdzające posiadanie uprawnień do świadczenia gwarancji i usług wsparcia systemu </w:t>
      </w:r>
      <w:proofErr w:type="spellStart"/>
      <w:r w:rsidRPr="001A3C45">
        <w:rPr>
          <w:rFonts w:cstheme="minorHAnsi"/>
          <w:b/>
          <w:color w:val="FF0000"/>
          <w:sz w:val="22"/>
          <w:szCs w:val="20"/>
        </w:rPr>
        <w:t>Imperva</w:t>
      </w:r>
      <w:proofErr w:type="spellEnd"/>
      <w:r w:rsidRPr="001A3C45">
        <w:rPr>
          <w:rFonts w:cstheme="minorHAnsi"/>
          <w:b/>
          <w:color w:val="FF0000"/>
          <w:sz w:val="22"/>
          <w:szCs w:val="20"/>
        </w:rPr>
        <w:t>.</w:t>
      </w:r>
    </w:p>
    <w:p w14:paraId="6FCDFB78" w14:textId="77777777" w:rsidR="00737DCD" w:rsidRPr="001A3C45" w:rsidRDefault="00737DCD" w:rsidP="00737DCD">
      <w:pPr>
        <w:pStyle w:val="Nagwek"/>
        <w:tabs>
          <w:tab w:val="clear" w:pos="4536"/>
          <w:tab w:val="clear" w:pos="9072"/>
        </w:tabs>
        <w:spacing w:before="40" w:after="120"/>
        <w:rPr>
          <w:rFonts w:cstheme="minorHAnsi"/>
          <w:b/>
          <w:sz w:val="14"/>
          <w:szCs w:val="20"/>
          <w:highlight w:val="yellow"/>
        </w:rPr>
      </w:pPr>
    </w:p>
    <w:tbl>
      <w:tblPr>
        <w:tblW w:w="0" w:type="auto"/>
        <w:jc w:val="center"/>
        <w:tblCellMar>
          <w:left w:w="70" w:type="dxa"/>
          <w:right w:w="70" w:type="dxa"/>
        </w:tblCellMar>
        <w:tblLook w:val="00A0" w:firstRow="1" w:lastRow="0" w:firstColumn="1" w:lastColumn="0" w:noHBand="0" w:noVBand="0"/>
      </w:tblPr>
      <w:tblGrid>
        <w:gridCol w:w="3681"/>
        <w:gridCol w:w="3924"/>
      </w:tblGrid>
      <w:tr w:rsidR="00737DCD" w:rsidRPr="006629C8" w14:paraId="592072DB" w14:textId="77777777" w:rsidTr="00233BF5">
        <w:trPr>
          <w:trHeight w:hRule="exact" w:val="1265"/>
          <w:jc w:val="center"/>
        </w:trPr>
        <w:tc>
          <w:tcPr>
            <w:tcW w:w="3681" w:type="dxa"/>
            <w:tcBorders>
              <w:top w:val="single" w:sz="4" w:space="0" w:color="auto"/>
              <w:left w:val="single" w:sz="4" w:space="0" w:color="auto"/>
              <w:bottom w:val="single" w:sz="4" w:space="0" w:color="auto"/>
              <w:right w:val="single" w:sz="4" w:space="0" w:color="auto"/>
            </w:tcBorders>
            <w:vAlign w:val="center"/>
          </w:tcPr>
          <w:p w14:paraId="4C350B67" w14:textId="77777777" w:rsidR="00737DCD" w:rsidRPr="001A3C45" w:rsidRDefault="00737DCD" w:rsidP="00233BF5">
            <w:pPr>
              <w:spacing w:before="0"/>
              <w:jc w:val="center"/>
              <w:rPr>
                <w:rFonts w:cstheme="minorHAnsi"/>
                <w:sz w:val="22"/>
                <w:szCs w:val="20"/>
              </w:rPr>
            </w:pPr>
            <w:r w:rsidRPr="001A3C45">
              <w:rPr>
                <w:rFonts w:cstheme="minorHAnsi"/>
                <w:sz w:val="22"/>
                <w:szCs w:val="20"/>
              </w:rPr>
              <w:fldChar w:fldCharType="begin">
                <w:ffData>
                  <w:name w:val="Tekst16"/>
                  <w:enabled/>
                  <w:calcOnExit w:val="0"/>
                  <w:textInput/>
                </w:ffData>
              </w:fldChar>
            </w:r>
            <w:r w:rsidRPr="001A3C45">
              <w:rPr>
                <w:rFonts w:cstheme="minorHAnsi"/>
                <w:sz w:val="22"/>
                <w:szCs w:val="20"/>
              </w:rPr>
              <w:instrText xml:space="preserve"> FORMTEXT </w:instrText>
            </w:r>
            <w:r w:rsidRPr="001A3C45">
              <w:rPr>
                <w:rFonts w:cstheme="minorHAnsi"/>
                <w:sz w:val="22"/>
                <w:szCs w:val="20"/>
              </w:rPr>
            </w:r>
            <w:r w:rsidRPr="001A3C45">
              <w:rPr>
                <w:rFonts w:cstheme="minorHAnsi"/>
                <w:sz w:val="22"/>
                <w:szCs w:val="20"/>
              </w:rPr>
              <w:fldChar w:fldCharType="separate"/>
            </w:r>
            <w:r w:rsidRPr="001A3C45">
              <w:rPr>
                <w:rFonts w:cstheme="minorHAnsi"/>
                <w:noProof/>
                <w:sz w:val="22"/>
                <w:szCs w:val="20"/>
              </w:rPr>
              <w:t> </w:t>
            </w:r>
            <w:r w:rsidRPr="001A3C45">
              <w:rPr>
                <w:rFonts w:cstheme="minorHAnsi"/>
                <w:noProof/>
                <w:sz w:val="22"/>
                <w:szCs w:val="20"/>
              </w:rPr>
              <w:t> </w:t>
            </w:r>
            <w:r w:rsidRPr="001A3C45">
              <w:rPr>
                <w:rFonts w:cstheme="minorHAnsi"/>
                <w:noProof/>
                <w:sz w:val="22"/>
                <w:szCs w:val="20"/>
              </w:rPr>
              <w:t> </w:t>
            </w:r>
            <w:r w:rsidRPr="001A3C45">
              <w:rPr>
                <w:rFonts w:cstheme="minorHAnsi"/>
                <w:noProof/>
                <w:sz w:val="22"/>
                <w:szCs w:val="20"/>
              </w:rPr>
              <w:t> </w:t>
            </w:r>
            <w:r w:rsidRPr="001A3C45">
              <w:rPr>
                <w:rFonts w:cstheme="minorHAnsi"/>
                <w:noProof/>
                <w:sz w:val="22"/>
                <w:szCs w:val="20"/>
              </w:rPr>
              <w:t> </w:t>
            </w:r>
            <w:r w:rsidRPr="001A3C45">
              <w:rPr>
                <w:rFonts w:cstheme="minorHAnsi"/>
                <w:sz w:val="22"/>
                <w:szCs w:val="20"/>
              </w:rPr>
              <w:fldChar w:fldCharType="end"/>
            </w:r>
          </w:p>
        </w:tc>
        <w:tc>
          <w:tcPr>
            <w:tcW w:w="3924" w:type="dxa"/>
            <w:tcBorders>
              <w:top w:val="single" w:sz="4" w:space="0" w:color="auto"/>
              <w:left w:val="single" w:sz="4" w:space="0" w:color="auto"/>
              <w:bottom w:val="single" w:sz="4" w:space="0" w:color="auto"/>
              <w:right w:val="single" w:sz="4" w:space="0" w:color="auto"/>
            </w:tcBorders>
            <w:vAlign w:val="bottom"/>
          </w:tcPr>
          <w:p w14:paraId="2A033BF8" w14:textId="77777777" w:rsidR="00737DCD" w:rsidRPr="001A3C45" w:rsidRDefault="00737DCD" w:rsidP="00233BF5">
            <w:pPr>
              <w:jc w:val="center"/>
              <w:rPr>
                <w:rFonts w:cstheme="minorHAnsi"/>
                <w:sz w:val="22"/>
                <w:szCs w:val="20"/>
              </w:rPr>
            </w:pPr>
          </w:p>
        </w:tc>
      </w:tr>
      <w:tr w:rsidR="00737DCD" w:rsidRPr="006629C8" w14:paraId="594AE210" w14:textId="77777777" w:rsidTr="00233BF5">
        <w:trPr>
          <w:trHeight w:val="70"/>
          <w:jc w:val="center"/>
        </w:trPr>
        <w:tc>
          <w:tcPr>
            <w:tcW w:w="3681" w:type="dxa"/>
          </w:tcPr>
          <w:p w14:paraId="4CE32CA0" w14:textId="77777777" w:rsidR="00737DCD" w:rsidRPr="001A3C45" w:rsidRDefault="00737DCD" w:rsidP="00233BF5">
            <w:pPr>
              <w:spacing w:before="0"/>
              <w:jc w:val="center"/>
              <w:rPr>
                <w:rFonts w:cstheme="minorHAnsi"/>
                <w:sz w:val="18"/>
                <w:szCs w:val="16"/>
              </w:rPr>
            </w:pPr>
            <w:r w:rsidRPr="001A3C45">
              <w:rPr>
                <w:rFonts w:cstheme="minorHAnsi"/>
                <w:sz w:val="18"/>
                <w:szCs w:val="16"/>
              </w:rPr>
              <w:t>miejscowość i data</w:t>
            </w:r>
          </w:p>
        </w:tc>
        <w:tc>
          <w:tcPr>
            <w:tcW w:w="3924" w:type="dxa"/>
          </w:tcPr>
          <w:p w14:paraId="4233D3A3" w14:textId="77777777" w:rsidR="00737DCD" w:rsidRPr="001A3C45" w:rsidRDefault="00737DCD" w:rsidP="00233BF5">
            <w:pPr>
              <w:spacing w:before="0"/>
              <w:jc w:val="center"/>
              <w:rPr>
                <w:rFonts w:cstheme="minorHAnsi"/>
                <w:sz w:val="18"/>
                <w:szCs w:val="16"/>
              </w:rPr>
            </w:pPr>
            <w:r w:rsidRPr="001A3C45">
              <w:rPr>
                <w:rFonts w:cstheme="minorHAnsi"/>
                <w:sz w:val="18"/>
                <w:szCs w:val="16"/>
              </w:rPr>
              <w:t>Pieczęć imienna i podpis przedstawiciela(i) Wykonawcy</w:t>
            </w:r>
          </w:p>
        </w:tc>
      </w:tr>
    </w:tbl>
    <w:p w14:paraId="28CF7574" w14:textId="77777777" w:rsidR="00737DCD" w:rsidRPr="00E76E64" w:rsidRDefault="00737DCD" w:rsidP="00737DCD">
      <w:pPr>
        <w:rPr>
          <w:rFonts w:cstheme="minorHAnsi"/>
        </w:rPr>
      </w:pPr>
    </w:p>
    <w:p w14:paraId="39D99D5C" w14:textId="77777777" w:rsidR="00737DCD" w:rsidRPr="006629C8" w:rsidRDefault="00737DCD" w:rsidP="00737DCD">
      <w:pPr>
        <w:spacing w:before="0"/>
        <w:rPr>
          <w:rFonts w:cstheme="minorHAnsi"/>
          <w:b/>
          <w:szCs w:val="20"/>
          <w:u w:val="single"/>
        </w:rPr>
      </w:pPr>
    </w:p>
    <w:p w14:paraId="6C76B16E" w14:textId="77777777" w:rsidR="00737DCD" w:rsidRPr="006629C8" w:rsidRDefault="00737DCD" w:rsidP="00737DCD">
      <w:pPr>
        <w:spacing w:before="0" w:after="200" w:line="276" w:lineRule="auto"/>
        <w:jc w:val="left"/>
        <w:rPr>
          <w:rFonts w:cstheme="minorHAnsi"/>
          <w:b/>
          <w:caps/>
          <w:szCs w:val="20"/>
          <w:u w:val="single"/>
        </w:rPr>
      </w:pPr>
    </w:p>
    <w:p w14:paraId="2081AF17" w14:textId="77777777" w:rsidR="00737DCD" w:rsidRPr="006629C8" w:rsidRDefault="00737DCD" w:rsidP="00737DCD">
      <w:pPr>
        <w:pStyle w:val="Nagwek2"/>
        <w:numPr>
          <w:ilvl w:val="0"/>
          <w:numId w:val="0"/>
        </w:numPr>
        <w:tabs>
          <w:tab w:val="clear" w:pos="539"/>
          <w:tab w:val="left" w:pos="0"/>
          <w:tab w:val="left" w:pos="709"/>
        </w:tabs>
        <w:spacing w:before="0"/>
        <w:rPr>
          <w:rFonts w:cstheme="minorHAnsi"/>
          <w:b/>
          <w:caps w:val="0"/>
        </w:rPr>
      </w:pPr>
    </w:p>
    <w:p w14:paraId="368EBD8A" w14:textId="16065CC0" w:rsidR="00737DCD" w:rsidRPr="00737DCD" w:rsidRDefault="00737DCD">
      <w:pPr>
        <w:spacing w:before="0" w:after="200" w:line="276" w:lineRule="auto"/>
        <w:jc w:val="left"/>
        <w:rPr>
          <w:rFonts w:cstheme="minorHAnsi"/>
          <w:b/>
          <w:szCs w:val="20"/>
          <w:u w:val="single"/>
        </w:rPr>
      </w:pPr>
      <w:r>
        <w:rPr>
          <w:rFonts w:cstheme="minorHAnsi"/>
          <w:szCs w:val="20"/>
          <w:u w:val="single"/>
        </w:rPr>
        <w:br w:type="page"/>
      </w:r>
    </w:p>
    <w:p w14:paraId="3AD7E0C1" w14:textId="13C7031F" w:rsidR="00706896" w:rsidRPr="00F75667" w:rsidRDefault="002B5085" w:rsidP="00F75667">
      <w:pPr>
        <w:pStyle w:val="Nagwek4"/>
        <w:spacing w:before="0" w:after="0" w:line="276" w:lineRule="auto"/>
        <w:jc w:val="both"/>
        <w:rPr>
          <w:rFonts w:cstheme="minorHAnsi"/>
          <w:sz w:val="20"/>
          <w:szCs w:val="20"/>
          <w:u w:val="single"/>
        </w:rPr>
      </w:pPr>
      <w:bookmarkStart w:id="47" w:name="_Toc107302791"/>
      <w:r w:rsidRPr="00F75667">
        <w:rPr>
          <w:rFonts w:cstheme="minorHAnsi"/>
          <w:sz w:val="20"/>
          <w:szCs w:val="20"/>
          <w:u w:val="single"/>
        </w:rPr>
        <w:lastRenderedPageBreak/>
        <w:t xml:space="preserve">ZAŁĄCZNIK NR </w:t>
      </w:r>
      <w:r w:rsidR="00737DCD">
        <w:rPr>
          <w:rFonts w:cstheme="minorHAnsi"/>
          <w:sz w:val="20"/>
          <w:szCs w:val="20"/>
          <w:u w:val="single"/>
        </w:rPr>
        <w:t>8 -</w:t>
      </w:r>
      <w:r w:rsidR="00706896" w:rsidRPr="00F75667">
        <w:rPr>
          <w:rFonts w:cstheme="minorHAnsi"/>
          <w:sz w:val="20"/>
          <w:szCs w:val="20"/>
          <w:u w:val="single"/>
        </w:rPr>
        <w:t xml:space="preserve"> OŚWIADCZENIE O UCZESTNICTWIE W GRUPIE KAPITAŁOWEJ </w:t>
      </w:r>
      <w:r w:rsidR="00706896" w:rsidRPr="00F75667">
        <w:rPr>
          <w:rFonts w:cstheme="minorHAnsi"/>
          <w:color w:val="FF0000"/>
          <w:sz w:val="20"/>
          <w:szCs w:val="20"/>
          <w:u w:val="single"/>
        </w:rPr>
        <w:t>(SKŁADANE NA WEZWANIE PRZEZ WYKONAWCĘ KTÓREGO OFERTA ZOSTANIE NAJWYŻEJ OCENIONA)</w:t>
      </w:r>
      <w:bookmarkEnd w:id="43"/>
      <w:bookmarkEnd w:id="47"/>
    </w:p>
    <w:p w14:paraId="06D60E94" w14:textId="77777777" w:rsidR="00706896" w:rsidRPr="00F75667" w:rsidRDefault="00706896" w:rsidP="00F75667">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F75667" w14:paraId="791CDA19" w14:textId="77777777" w:rsidTr="00B51AAB">
        <w:trPr>
          <w:trHeight w:val="1416"/>
        </w:trPr>
        <w:tc>
          <w:tcPr>
            <w:tcW w:w="3850" w:type="dxa"/>
            <w:vAlign w:val="bottom"/>
          </w:tcPr>
          <w:p w14:paraId="5CF9FBA9" w14:textId="1E595B7F" w:rsidR="00706896" w:rsidRPr="00F75667" w:rsidRDefault="00B51AAB" w:rsidP="00F75667">
            <w:pPr>
              <w:pStyle w:val="WW-Legenda"/>
              <w:spacing w:line="276" w:lineRule="auto"/>
              <w:ind w:right="-313"/>
              <w:jc w:val="center"/>
              <w:rPr>
                <w:rFonts w:asciiTheme="minorHAnsi" w:hAnsiTheme="minorHAnsi" w:cstheme="minorHAnsi"/>
                <w:b w:val="0"/>
                <w:bCs w:val="0"/>
              </w:rPr>
            </w:pPr>
            <w:r w:rsidRPr="00F75667">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F75667" w:rsidRDefault="00706896" w:rsidP="00F75667">
            <w:pPr>
              <w:pStyle w:val="WW-Legenda"/>
              <w:spacing w:line="276" w:lineRule="auto"/>
              <w:ind w:right="-313"/>
              <w:jc w:val="right"/>
              <w:rPr>
                <w:rFonts w:asciiTheme="minorHAnsi" w:hAnsiTheme="minorHAnsi" w:cstheme="minorHAnsi"/>
                <w:b w:val="0"/>
                <w:bCs w:val="0"/>
              </w:rPr>
            </w:pPr>
          </w:p>
        </w:tc>
      </w:tr>
      <w:tr w:rsidR="00706896" w:rsidRPr="00F75667"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F75667" w:rsidRDefault="00706896" w:rsidP="00F75667">
            <w:pPr>
              <w:spacing w:before="0" w:line="276" w:lineRule="auto"/>
              <w:jc w:val="center"/>
              <w:rPr>
                <w:rFonts w:cstheme="minorHAnsi"/>
                <w:b/>
                <w:szCs w:val="20"/>
              </w:rPr>
            </w:pPr>
          </w:p>
          <w:p w14:paraId="7B9EA13D" w14:textId="77777777" w:rsidR="00640AAB" w:rsidRPr="00F75667" w:rsidRDefault="00640AAB" w:rsidP="00F75667">
            <w:pPr>
              <w:spacing w:before="0" w:line="276" w:lineRule="auto"/>
              <w:jc w:val="center"/>
              <w:rPr>
                <w:rFonts w:cstheme="minorHAnsi"/>
                <w:b/>
                <w:szCs w:val="20"/>
              </w:rPr>
            </w:pPr>
          </w:p>
          <w:p w14:paraId="7C0FACC0" w14:textId="58B78469" w:rsidR="007B3BC2" w:rsidRPr="00F75667" w:rsidRDefault="009629D7" w:rsidP="00F75667">
            <w:pPr>
              <w:spacing w:before="0" w:line="276" w:lineRule="auto"/>
              <w:jc w:val="center"/>
              <w:rPr>
                <w:rFonts w:cstheme="minorHAnsi"/>
                <w:b/>
                <w:bCs/>
                <w:color w:val="FFFFFF"/>
                <w:szCs w:val="20"/>
              </w:rPr>
            </w:pPr>
            <w:r w:rsidRPr="009629D7">
              <w:rPr>
                <w:rFonts w:cstheme="minorHAnsi"/>
                <w:b/>
                <w:bCs/>
                <w:color w:val="2E74B5"/>
                <w:szCs w:val="20"/>
              </w:rPr>
              <w:t xml:space="preserve">Zakup wsparcia serwisowego </w:t>
            </w:r>
            <w:proofErr w:type="spellStart"/>
            <w:r w:rsidRPr="009629D7">
              <w:rPr>
                <w:rFonts w:cstheme="minorHAnsi"/>
                <w:b/>
                <w:bCs/>
                <w:color w:val="2E74B5"/>
                <w:szCs w:val="20"/>
              </w:rPr>
              <w:t>ATiK</w:t>
            </w:r>
            <w:proofErr w:type="spellEnd"/>
            <w:r w:rsidRPr="009629D7">
              <w:rPr>
                <w:rFonts w:cstheme="minorHAnsi"/>
                <w:b/>
                <w:bCs/>
                <w:color w:val="2E74B5"/>
                <w:szCs w:val="20"/>
              </w:rPr>
              <w:t xml:space="preserve"> </w:t>
            </w:r>
            <w:proofErr w:type="spellStart"/>
            <w:r w:rsidRPr="009629D7">
              <w:rPr>
                <w:rFonts w:cstheme="minorHAnsi"/>
                <w:b/>
                <w:bCs/>
                <w:color w:val="2E74B5"/>
                <w:szCs w:val="20"/>
              </w:rPr>
              <w:t>Imperva</w:t>
            </w:r>
            <w:proofErr w:type="spellEnd"/>
            <w:r w:rsidRPr="009629D7">
              <w:rPr>
                <w:rFonts w:cstheme="minorHAnsi"/>
                <w:b/>
                <w:bCs/>
                <w:color w:val="2E74B5"/>
                <w:szCs w:val="20"/>
              </w:rPr>
              <w:t xml:space="preserve"> </w:t>
            </w:r>
          </w:p>
        </w:tc>
      </w:tr>
    </w:tbl>
    <w:p w14:paraId="47031383"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 xml:space="preserve">Działając w imieniu i na rzecz (nazwa/firma/adres Wykonawcy) </w:t>
      </w:r>
    </w:p>
    <w:p w14:paraId="5C105996" w14:textId="77777777" w:rsidR="00706896" w:rsidRPr="00F75667" w:rsidRDefault="00706896" w:rsidP="00F75667">
      <w:pPr>
        <w:suppressAutoHyphens/>
        <w:spacing w:before="0" w:line="276" w:lineRule="auto"/>
        <w:ind w:right="-173"/>
        <w:rPr>
          <w:rFonts w:cstheme="minorHAnsi"/>
          <w:szCs w:val="20"/>
          <w:lang w:eastAsia="ar-SA"/>
        </w:rPr>
      </w:pPr>
    </w:p>
    <w:p w14:paraId="7A49B6E4"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78FA3C24" w14:textId="77777777" w:rsidR="00706896" w:rsidRPr="00F75667" w:rsidRDefault="00706896" w:rsidP="00F75667">
      <w:pPr>
        <w:suppressAutoHyphens/>
        <w:spacing w:before="0" w:line="276" w:lineRule="auto"/>
        <w:ind w:right="-173"/>
        <w:rPr>
          <w:rFonts w:cstheme="minorHAnsi"/>
          <w:szCs w:val="20"/>
          <w:lang w:eastAsia="ar-SA"/>
        </w:rPr>
      </w:pPr>
    </w:p>
    <w:p w14:paraId="32E21FE6" w14:textId="77777777" w:rsidR="00706896" w:rsidRPr="00F75667" w:rsidRDefault="00706896" w:rsidP="00F75667">
      <w:pPr>
        <w:suppressAutoHyphens/>
        <w:spacing w:before="0" w:line="276" w:lineRule="auto"/>
        <w:ind w:right="-173"/>
        <w:rPr>
          <w:rFonts w:cstheme="minorHAnsi"/>
          <w:szCs w:val="20"/>
          <w:lang w:eastAsia="ar-SA"/>
        </w:rPr>
      </w:pPr>
      <w:r w:rsidRPr="00F75667">
        <w:rPr>
          <w:rFonts w:cstheme="minorHAnsi"/>
          <w:szCs w:val="20"/>
          <w:lang w:eastAsia="ar-SA"/>
        </w:rPr>
        <w:t>.....................................................................................................................................................</w:t>
      </w:r>
    </w:p>
    <w:p w14:paraId="27EE86E9" w14:textId="77777777" w:rsidR="00706896" w:rsidRPr="00F75667" w:rsidRDefault="00706896" w:rsidP="00A56B3C">
      <w:pPr>
        <w:numPr>
          <w:ilvl w:val="0"/>
          <w:numId w:val="15"/>
        </w:numPr>
        <w:suppressAutoHyphens/>
        <w:spacing w:before="0" w:line="276" w:lineRule="auto"/>
        <w:ind w:right="-173"/>
        <w:rPr>
          <w:rFonts w:cstheme="minorHAnsi"/>
          <w:szCs w:val="20"/>
          <w:lang w:eastAsia="ar-SA"/>
        </w:rPr>
      </w:pPr>
      <w:r w:rsidRPr="00F75667">
        <w:rPr>
          <w:rFonts w:cstheme="minorHAnsi"/>
          <w:szCs w:val="20"/>
          <w:lang w:eastAsia="ar-SA"/>
        </w:rPr>
        <w:t xml:space="preserve">**oświadczam, że przynależę do tej samej grupy kapitałowej w rozumieniu ustawy z dnia 16 lutego 2007r. o ochronie konkurencji i konsumentów </w:t>
      </w:r>
      <w:r w:rsidRPr="00F75667">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F75667"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F75667" w:rsidRDefault="00706896" w:rsidP="00F75667">
            <w:pPr>
              <w:suppressAutoHyphens/>
              <w:spacing w:before="0" w:line="276" w:lineRule="auto"/>
              <w:ind w:right="-108"/>
              <w:rPr>
                <w:rFonts w:cstheme="minorHAnsi"/>
                <w:szCs w:val="20"/>
                <w:lang w:eastAsia="ar-SA"/>
              </w:rPr>
            </w:pPr>
            <w:r w:rsidRPr="00F75667">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Adres</w:t>
            </w:r>
          </w:p>
        </w:tc>
      </w:tr>
      <w:tr w:rsidR="00706896" w:rsidRPr="00F75667"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F75667" w:rsidRDefault="00706896" w:rsidP="00F75667">
            <w:pPr>
              <w:suppressAutoHyphens/>
              <w:snapToGrid w:val="0"/>
              <w:spacing w:before="0" w:line="276" w:lineRule="auto"/>
              <w:ind w:right="584"/>
              <w:rPr>
                <w:rFonts w:cstheme="minorHAnsi"/>
                <w:szCs w:val="20"/>
                <w:lang w:eastAsia="ar-SA"/>
              </w:rPr>
            </w:pPr>
          </w:p>
        </w:tc>
      </w:tr>
      <w:tr w:rsidR="00706896" w:rsidRPr="00F75667"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F75667" w:rsidRDefault="00706896" w:rsidP="00F75667">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F75667" w:rsidRDefault="00706896" w:rsidP="00F75667">
            <w:pPr>
              <w:suppressAutoHyphens/>
              <w:snapToGrid w:val="0"/>
              <w:spacing w:before="0" w:line="276" w:lineRule="auto"/>
              <w:ind w:right="584"/>
              <w:rPr>
                <w:rFonts w:cstheme="minorHAnsi"/>
                <w:szCs w:val="20"/>
                <w:lang w:eastAsia="ar-SA"/>
              </w:rPr>
            </w:pPr>
          </w:p>
        </w:tc>
      </w:tr>
    </w:tbl>
    <w:p w14:paraId="4478FE7B" w14:textId="77777777" w:rsidR="00706896" w:rsidRPr="00F75667" w:rsidRDefault="00706896" w:rsidP="00F75667">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F75667" w:rsidRDefault="00706896" w:rsidP="00F75667">
            <w:pPr>
              <w:spacing w:before="0" w:line="276" w:lineRule="auto"/>
              <w:jc w:val="center"/>
              <w:rPr>
                <w:rFonts w:cstheme="minorHAnsi"/>
                <w:szCs w:val="20"/>
              </w:rPr>
            </w:pPr>
          </w:p>
        </w:tc>
      </w:tr>
      <w:tr w:rsidR="00706896" w:rsidRPr="00F75667" w14:paraId="1BBC316A" w14:textId="77777777" w:rsidTr="00706896">
        <w:trPr>
          <w:jc w:val="center"/>
        </w:trPr>
        <w:tc>
          <w:tcPr>
            <w:tcW w:w="4059" w:type="dxa"/>
            <w:tcBorders>
              <w:top w:val="nil"/>
              <w:left w:val="nil"/>
              <w:bottom w:val="nil"/>
              <w:right w:val="nil"/>
            </w:tcBorders>
          </w:tcPr>
          <w:p w14:paraId="66777EC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11483F97"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DC073C5" w14:textId="77777777" w:rsidR="00706896" w:rsidRPr="00F75667" w:rsidRDefault="00706896" w:rsidP="00F75667">
      <w:pPr>
        <w:widowControl w:val="0"/>
        <w:spacing w:before="0" w:line="276" w:lineRule="auto"/>
        <w:ind w:right="584"/>
        <w:rPr>
          <w:rFonts w:cstheme="minorHAnsi"/>
          <w:szCs w:val="20"/>
        </w:rPr>
      </w:pPr>
    </w:p>
    <w:p w14:paraId="7B26123F" w14:textId="77777777" w:rsidR="00706896" w:rsidRPr="00F75667" w:rsidRDefault="00706896" w:rsidP="00F75667">
      <w:pPr>
        <w:suppressAutoHyphens/>
        <w:spacing w:before="0" w:line="276" w:lineRule="auto"/>
        <w:ind w:right="584"/>
        <w:rPr>
          <w:rFonts w:cstheme="minorHAnsi"/>
          <w:szCs w:val="20"/>
          <w:lang w:eastAsia="ar-SA"/>
        </w:rPr>
      </w:pPr>
      <w:r w:rsidRPr="00F75667">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F75667" w:rsidRDefault="00706896" w:rsidP="00A56B3C">
      <w:pPr>
        <w:numPr>
          <w:ilvl w:val="0"/>
          <w:numId w:val="15"/>
        </w:numPr>
        <w:suppressAutoHyphens/>
        <w:spacing w:before="0" w:line="276" w:lineRule="auto"/>
        <w:ind w:right="584"/>
        <w:rPr>
          <w:rFonts w:cstheme="minorHAnsi"/>
          <w:color w:val="000000" w:themeColor="text1"/>
          <w:szCs w:val="20"/>
          <w:lang w:eastAsia="ar-SA"/>
        </w:rPr>
      </w:pPr>
      <w:r w:rsidRPr="00F75667">
        <w:rPr>
          <w:rFonts w:cstheme="minorHAnsi"/>
          <w:color w:val="000000" w:themeColor="text1"/>
          <w:szCs w:val="20"/>
          <w:lang w:eastAsia="ar-SA"/>
        </w:rPr>
        <w:t xml:space="preserve">* oświadczam, że nie przynależę do tej samej grupy kapitałowej </w:t>
      </w:r>
      <w:r w:rsidRPr="00F75667">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F75667"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F75667" w:rsidRDefault="00706896" w:rsidP="00F75667">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F75667" w:rsidRDefault="00706896" w:rsidP="00F75667">
            <w:pPr>
              <w:spacing w:before="0" w:line="276" w:lineRule="auto"/>
              <w:jc w:val="center"/>
              <w:rPr>
                <w:rFonts w:cstheme="minorHAnsi"/>
                <w:szCs w:val="20"/>
              </w:rPr>
            </w:pPr>
          </w:p>
        </w:tc>
      </w:tr>
      <w:tr w:rsidR="00706896" w:rsidRPr="00F75667" w14:paraId="24B3C00D" w14:textId="77777777" w:rsidTr="00706896">
        <w:trPr>
          <w:jc w:val="center"/>
        </w:trPr>
        <w:tc>
          <w:tcPr>
            <w:tcW w:w="4059" w:type="dxa"/>
            <w:tcBorders>
              <w:top w:val="nil"/>
              <w:left w:val="nil"/>
              <w:bottom w:val="nil"/>
              <w:right w:val="nil"/>
            </w:tcBorders>
          </w:tcPr>
          <w:p w14:paraId="44B05B0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miejscowość i data</w:t>
            </w:r>
          </w:p>
        </w:tc>
        <w:tc>
          <w:tcPr>
            <w:tcW w:w="4060" w:type="dxa"/>
            <w:tcBorders>
              <w:top w:val="nil"/>
              <w:left w:val="nil"/>
              <w:bottom w:val="nil"/>
              <w:right w:val="nil"/>
            </w:tcBorders>
          </w:tcPr>
          <w:p w14:paraId="3CA1C29C" w14:textId="77777777" w:rsidR="00706896" w:rsidRPr="00F75667" w:rsidRDefault="00706896" w:rsidP="00F75667">
            <w:pPr>
              <w:spacing w:before="0" w:line="276" w:lineRule="auto"/>
              <w:jc w:val="center"/>
              <w:rPr>
                <w:rFonts w:cstheme="minorHAnsi"/>
                <w:szCs w:val="20"/>
              </w:rPr>
            </w:pPr>
            <w:r w:rsidRPr="00F75667">
              <w:rPr>
                <w:rFonts w:cstheme="minorHAnsi"/>
                <w:b/>
                <w:szCs w:val="20"/>
              </w:rPr>
              <w:t>Pieczęć imienna i podpis przedstawiciela(i) Wykonawcy</w:t>
            </w:r>
          </w:p>
        </w:tc>
      </w:tr>
    </w:tbl>
    <w:p w14:paraId="1EDB8359" w14:textId="77777777" w:rsidR="00706896" w:rsidRPr="00F75667" w:rsidRDefault="00706896" w:rsidP="00F75667">
      <w:pPr>
        <w:suppressAutoHyphens/>
        <w:spacing w:before="0" w:line="276" w:lineRule="auto"/>
        <w:ind w:right="584"/>
        <w:rPr>
          <w:rFonts w:cstheme="minorHAnsi"/>
          <w:szCs w:val="20"/>
          <w:lang w:eastAsia="ar-SA"/>
        </w:rPr>
      </w:pPr>
    </w:p>
    <w:p w14:paraId="664AB1E4" w14:textId="77777777" w:rsidR="00706896" w:rsidRPr="00F75667" w:rsidRDefault="00706896" w:rsidP="00F75667">
      <w:pPr>
        <w:suppressAutoHyphens/>
        <w:spacing w:before="0" w:line="276" w:lineRule="auto"/>
        <w:ind w:right="584"/>
        <w:rPr>
          <w:rFonts w:cstheme="minorHAnsi"/>
          <w:b/>
          <w:i/>
          <w:szCs w:val="20"/>
          <w:lang w:eastAsia="ar-SA"/>
        </w:rPr>
      </w:pPr>
      <w:r w:rsidRPr="00F75667">
        <w:rPr>
          <w:rFonts w:cstheme="minorHAnsi"/>
          <w:b/>
          <w:i/>
          <w:szCs w:val="20"/>
          <w:lang w:eastAsia="ar-SA"/>
        </w:rPr>
        <w:t>* niepotrzebne skreślić</w:t>
      </w:r>
    </w:p>
    <w:p w14:paraId="5A975962" w14:textId="77777777" w:rsidR="00706896" w:rsidRPr="00F75667" w:rsidRDefault="00706896" w:rsidP="00F75667">
      <w:pPr>
        <w:pStyle w:val="Nagwek"/>
        <w:tabs>
          <w:tab w:val="clear" w:pos="4536"/>
          <w:tab w:val="clear" w:pos="9072"/>
        </w:tabs>
        <w:spacing w:before="0" w:line="276" w:lineRule="auto"/>
        <w:ind w:right="584"/>
        <w:rPr>
          <w:rFonts w:cstheme="minorHAnsi"/>
          <w:b/>
          <w:i/>
          <w:szCs w:val="20"/>
          <w:lang w:eastAsia="ar-SA"/>
        </w:rPr>
      </w:pPr>
      <w:r w:rsidRPr="00F75667">
        <w:rPr>
          <w:rFonts w:cstheme="minorHAnsi"/>
          <w:b/>
          <w:i/>
          <w:szCs w:val="20"/>
          <w:lang w:eastAsia="ar-SA"/>
        </w:rPr>
        <w:t>**wypełnić w przypadku, gdy Wykonawca należy do grupy kapitałowej</w:t>
      </w:r>
    </w:p>
    <w:p w14:paraId="6AB51016" w14:textId="77777777" w:rsidR="00706896" w:rsidRPr="00F75667" w:rsidRDefault="00706896" w:rsidP="00F75667">
      <w:pPr>
        <w:spacing w:before="0" w:line="276" w:lineRule="auto"/>
        <w:jc w:val="left"/>
        <w:rPr>
          <w:rFonts w:cstheme="minorHAnsi"/>
          <w:b/>
          <w:bCs/>
          <w:szCs w:val="20"/>
          <w:u w:val="single"/>
        </w:rPr>
      </w:pPr>
      <w:r w:rsidRPr="00F75667">
        <w:rPr>
          <w:rFonts w:cstheme="minorHAnsi"/>
          <w:szCs w:val="20"/>
          <w:u w:val="single"/>
        </w:rPr>
        <w:br w:type="page"/>
      </w:r>
    </w:p>
    <w:bookmarkEnd w:id="44"/>
    <w:bookmarkEnd w:id="45"/>
    <w:p w14:paraId="119B9AF2" w14:textId="77777777" w:rsidR="00AF363A" w:rsidRPr="00AF363A" w:rsidRDefault="00AF363A" w:rsidP="00AF363A">
      <w:pPr>
        <w:spacing w:before="0" w:after="200" w:line="276" w:lineRule="auto"/>
        <w:rPr>
          <w:rFonts w:cstheme="minorHAnsi"/>
          <w:szCs w:val="20"/>
        </w:rPr>
      </w:pPr>
    </w:p>
    <w:p w14:paraId="1993DFCD" w14:textId="77777777" w:rsidR="00AF363A" w:rsidRPr="00AF363A" w:rsidRDefault="00AF363A" w:rsidP="00AF363A">
      <w:pPr>
        <w:spacing w:before="0" w:after="200" w:line="276" w:lineRule="auto"/>
        <w:jc w:val="left"/>
        <w:rPr>
          <w:rFonts w:cstheme="minorHAnsi"/>
          <w:szCs w:val="20"/>
        </w:rPr>
      </w:pPr>
      <w:r w:rsidRPr="00AF363A">
        <w:rPr>
          <w:rFonts w:cstheme="minorHAnsi"/>
          <w:szCs w:val="20"/>
        </w:rPr>
        <w:br w:type="page"/>
      </w:r>
    </w:p>
    <w:p w14:paraId="58FD838D" w14:textId="77777777" w:rsidR="00AF363A" w:rsidRPr="00AF363A" w:rsidRDefault="00AF363A" w:rsidP="00AF363A">
      <w:pPr>
        <w:spacing w:before="0" w:after="200" w:line="288" w:lineRule="auto"/>
        <w:ind w:left="284"/>
        <w:contextualSpacing/>
        <w:jc w:val="left"/>
        <w:rPr>
          <w:rFonts w:cstheme="minorHAnsi"/>
          <w:szCs w:val="20"/>
          <w:lang w:eastAsia="en-US"/>
        </w:rPr>
      </w:pPr>
      <w:r w:rsidRPr="00AF363A">
        <w:rPr>
          <w:rFonts w:cstheme="minorHAnsi"/>
          <w:b/>
          <w:szCs w:val="20"/>
          <w:lang w:eastAsia="en-US"/>
        </w:rPr>
        <w:lastRenderedPageBreak/>
        <w:t>Załącznik nr 1 do umowy</w:t>
      </w:r>
    </w:p>
    <w:p w14:paraId="10ACAE63" w14:textId="77777777" w:rsidR="00AF363A" w:rsidRPr="00AF363A" w:rsidRDefault="00AF363A" w:rsidP="00AF363A">
      <w:pPr>
        <w:spacing w:before="0" w:after="200" w:line="288" w:lineRule="auto"/>
        <w:ind w:left="284"/>
        <w:contextualSpacing/>
        <w:jc w:val="left"/>
        <w:rPr>
          <w:rFonts w:cstheme="minorHAnsi"/>
          <w:b/>
          <w:szCs w:val="20"/>
          <w:lang w:eastAsia="en-US"/>
        </w:rPr>
      </w:pPr>
    </w:p>
    <w:p w14:paraId="4BAAD099" w14:textId="77777777" w:rsidR="00AF363A" w:rsidRPr="00AF363A" w:rsidRDefault="00AF363A" w:rsidP="00AF363A">
      <w:pPr>
        <w:spacing w:before="0" w:after="200" w:line="288" w:lineRule="auto"/>
        <w:ind w:left="284"/>
        <w:contextualSpacing/>
        <w:jc w:val="center"/>
        <w:rPr>
          <w:rFonts w:cstheme="minorHAnsi"/>
          <w:b/>
          <w:szCs w:val="20"/>
          <w:lang w:eastAsia="en-US"/>
        </w:rPr>
      </w:pPr>
      <w:r w:rsidRPr="00AF363A">
        <w:rPr>
          <w:rFonts w:cstheme="minorHAnsi"/>
          <w:b/>
          <w:szCs w:val="20"/>
          <w:lang w:eastAsia="en-US"/>
        </w:rPr>
        <w:t>Szczegółowa specyfikacja przedmiotu umowy</w:t>
      </w:r>
    </w:p>
    <w:p w14:paraId="7311661B" w14:textId="77777777" w:rsidR="00AF363A" w:rsidRPr="00AF363A" w:rsidRDefault="00AF363A" w:rsidP="00AF363A">
      <w:pPr>
        <w:widowControl w:val="0"/>
        <w:rPr>
          <w:rFonts w:cstheme="minorHAnsi"/>
          <w:bCs/>
          <w:szCs w:val="20"/>
          <w:lang w:eastAsia="en-US"/>
        </w:rPr>
      </w:pPr>
    </w:p>
    <w:p w14:paraId="7D87028E" w14:textId="77777777" w:rsidR="00AF363A" w:rsidRPr="00AF363A" w:rsidRDefault="00AF363A" w:rsidP="00AF363A">
      <w:pPr>
        <w:widowControl w:val="0"/>
        <w:spacing w:before="0" w:after="200" w:line="276" w:lineRule="auto"/>
        <w:ind w:left="720"/>
        <w:contextualSpacing/>
        <w:jc w:val="left"/>
        <w:rPr>
          <w:rFonts w:cstheme="minorHAnsi"/>
          <w:bCs/>
          <w:szCs w:val="20"/>
          <w:lang w:eastAsia="en-US"/>
        </w:rPr>
      </w:pPr>
      <w:r w:rsidRPr="00AF363A">
        <w:rPr>
          <w:rFonts w:cstheme="minorHAnsi"/>
          <w:bCs/>
          <w:szCs w:val="20"/>
          <w:lang w:eastAsia="en-US"/>
        </w:rPr>
        <w:t>Przedmiotem zamówienia jest:</w:t>
      </w:r>
    </w:p>
    <w:p w14:paraId="3F79FF64" w14:textId="77777777" w:rsidR="00AF363A" w:rsidRPr="00AF363A" w:rsidRDefault="00AF363A" w:rsidP="00AF363A">
      <w:pPr>
        <w:widowControl w:val="0"/>
        <w:spacing w:before="0" w:after="200" w:line="276" w:lineRule="auto"/>
        <w:ind w:left="720"/>
        <w:contextualSpacing/>
        <w:jc w:val="left"/>
        <w:rPr>
          <w:rFonts w:cstheme="minorHAnsi"/>
          <w:b/>
          <w:bCs/>
          <w:szCs w:val="20"/>
          <w:lang w:eastAsia="en-US"/>
        </w:rPr>
      </w:pPr>
    </w:p>
    <w:p w14:paraId="46477845" w14:textId="77777777" w:rsidR="00AF363A" w:rsidRPr="00AF363A" w:rsidRDefault="00AF363A" w:rsidP="00AF363A">
      <w:pPr>
        <w:widowControl w:val="0"/>
        <w:spacing w:before="0" w:after="200" w:line="276" w:lineRule="auto"/>
        <w:contextualSpacing/>
        <w:jc w:val="left"/>
        <w:rPr>
          <w:rFonts w:cstheme="minorHAnsi"/>
          <w:bCs/>
          <w:szCs w:val="20"/>
          <w:lang w:eastAsia="en-US"/>
        </w:rPr>
      </w:pPr>
      <w:bookmarkStart w:id="48" w:name="_Hlk108171394"/>
      <w:r w:rsidRPr="00AF363A">
        <w:rPr>
          <w:rFonts w:cstheme="minorHAnsi"/>
          <w:bCs/>
          <w:szCs w:val="20"/>
          <w:lang w:eastAsia="en-US"/>
        </w:rPr>
        <w:t xml:space="preserve">Świadczenie wsparcia serwisowego dla systemów </w:t>
      </w:r>
      <w:proofErr w:type="spellStart"/>
      <w:r w:rsidRPr="00AF363A">
        <w:rPr>
          <w:rFonts w:cstheme="minorHAnsi"/>
          <w:bCs/>
          <w:szCs w:val="20"/>
          <w:lang w:eastAsia="en-US"/>
        </w:rPr>
        <w:t>Imperva</w:t>
      </w:r>
      <w:proofErr w:type="spellEnd"/>
      <w:r w:rsidRPr="00AF363A">
        <w:rPr>
          <w:rFonts w:cstheme="minorHAnsi"/>
          <w:bCs/>
          <w:szCs w:val="20"/>
          <w:lang w:eastAsia="en-US"/>
        </w:rPr>
        <w:t xml:space="preserve"> WAF / DAM. Serwisy mają obowiązywać z utrzymaniem ciągłości </w:t>
      </w:r>
      <w:r w:rsidRPr="00AF363A">
        <w:rPr>
          <w:rFonts w:cstheme="minorHAnsi"/>
          <w:b/>
          <w:bCs/>
          <w:szCs w:val="20"/>
          <w:lang w:eastAsia="en-US"/>
        </w:rPr>
        <w:t>od 07.08.2022 do 06.08.2023</w:t>
      </w:r>
      <w:r w:rsidRPr="00AF363A">
        <w:rPr>
          <w:rFonts w:cstheme="minorHAnsi"/>
          <w:bCs/>
          <w:szCs w:val="20"/>
          <w:lang w:eastAsia="en-US"/>
        </w:rPr>
        <w:t xml:space="preserve"> zgodnie z poniższą specyfikacją.</w:t>
      </w:r>
    </w:p>
    <w:p w14:paraId="3EDDB9D8" w14:textId="77777777" w:rsidR="00AF363A" w:rsidRPr="00AF363A" w:rsidRDefault="00AF363A" w:rsidP="00AF363A">
      <w:pPr>
        <w:keepNext/>
        <w:widowControl w:val="0"/>
        <w:tabs>
          <w:tab w:val="left" w:pos="709"/>
        </w:tabs>
        <w:outlineLvl w:val="0"/>
        <w:rPr>
          <w:rFonts w:cstheme="minorHAnsi"/>
          <w:bCs/>
          <w:szCs w:val="20"/>
          <w:shd w:val="clear" w:color="auto" w:fill="FFFFFF"/>
        </w:rPr>
      </w:pPr>
      <w:r w:rsidRPr="00AF363A">
        <w:rPr>
          <w:rFonts w:cstheme="minorHAnsi"/>
          <w:bCs/>
          <w:szCs w:val="20"/>
          <w:shd w:val="clear" w:color="auto" w:fill="FFFFFF"/>
        </w:rPr>
        <w:t>Usługa serwisowa obejmuje:</w:t>
      </w:r>
    </w:p>
    <w:p w14:paraId="5B2F77F2" w14:textId="77777777" w:rsidR="00AF363A" w:rsidRPr="00AF363A" w:rsidRDefault="00AF363A" w:rsidP="00AF363A">
      <w:pPr>
        <w:keepNext/>
        <w:widowControl w:val="0"/>
        <w:numPr>
          <w:ilvl w:val="0"/>
          <w:numId w:val="76"/>
        </w:numPr>
        <w:tabs>
          <w:tab w:val="left" w:pos="355"/>
        </w:tabs>
        <w:outlineLvl w:val="0"/>
        <w:rPr>
          <w:rFonts w:cstheme="minorHAnsi"/>
          <w:bCs/>
          <w:szCs w:val="20"/>
          <w:shd w:val="clear" w:color="auto" w:fill="FFFFFF"/>
        </w:rPr>
      </w:pPr>
      <w:r w:rsidRPr="00AF363A">
        <w:rPr>
          <w:rFonts w:cstheme="minorHAnsi"/>
          <w:bCs/>
          <w:szCs w:val="20"/>
          <w:shd w:val="clear" w:color="auto" w:fill="FFFFFF"/>
        </w:rPr>
        <w:t>Możliwość zgłaszania awarii zgodnie z wykupionym pakietem wsparcia przez</w:t>
      </w:r>
    </w:p>
    <w:p w14:paraId="47196F02" w14:textId="77777777" w:rsidR="00AF363A" w:rsidRPr="00AF363A" w:rsidRDefault="00AF363A" w:rsidP="00AF363A">
      <w:pPr>
        <w:numPr>
          <w:ilvl w:val="1"/>
          <w:numId w:val="76"/>
        </w:numPr>
        <w:spacing w:before="0" w:after="200" w:line="276" w:lineRule="auto"/>
        <w:contextualSpacing/>
        <w:jc w:val="left"/>
        <w:rPr>
          <w:rFonts w:cstheme="minorHAnsi"/>
          <w:szCs w:val="20"/>
          <w:lang w:eastAsia="en-US"/>
        </w:rPr>
      </w:pPr>
      <w:r w:rsidRPr="00AF363A">
        <w:rPr>
          <w:rFonts w:cstheme="minorHAnsi"/>
          <w:szCs w:val="20"/>
          <w:lang w:eastAsia="en-US"/>
        </w:rPr>
        <w:t>Telefon</w:t>
      </w:r>
    </w:p>
    <w:p w14:paraId="35C46F60" w14:textId="77777777" w:rsidR="00AF363A" w:rsidRPr="00AF363A" w:rsidRDefault="00AF363A" w:rsidP="00AF363A">
      <w:pPr>
        <w:numPr>
          <w:ilvl w:val="1"/>
          <w:numId w:val="76"/>
        </w:numPr>
        <w:spacing w:before="0" w:after="200" w:line="276" w:lineRule="auto"/>
        <w:contextualSpacing/>
        <w:jc w:val="left"/>
        <w:rPr>
          <w:rFonts w:cstheme="minorHAnsi"/>
          <w:szCs w:val="20"/>
          <w:lang w:eastAsia="en-US"/>
        </w:rPr>
      </w:pPr>
      <w:r w:rsidRPr="00AF363A">
        <w:rPr>
          <w:rFonts w:cstheme="minorHAnsi"/>
          <w:szCs w:val="20"/>
          <w:lang w:eastAsia="en-US"/>
        </w:rPr>
        <w:t>Email</w:t>
      </w:r>
    </w:p>
    <w:p w14:paraId="4BF192EF" w14:textId="77777777" w:rsidR="00AF363A" w:rsidRPr="00AF363A" w:rsidRDefault="00AF363A" w:rsidP="00AF363A">
      <w:pPr>
        <w:numPr>
          <w:ilvl w:val="1"/>
          <w:numId w:val="76"/>
        </w:numPr>
        <w:spacing w:before="0" w:after="200" w:line="276" w:lineRule="auto"/>
        <w:contextualSpacing/>
        <w:jc w:val="left"/>
        <w:rPr>
          <w:rFonts w:cstheme="minorHAnsi"/>
          <w:szCs w:val="20"/>
          <w:lang w:eastAsia="en-US"/>
        </w:rPr>
      </w:pPr>
      <w:r w:rsidRPr="00AF363A">
        <w:rPr>
          <w:rFonts w:cstheme="minorHAnsi"/>
          <w:szCs w:val="20"/>
          <w:lang w:eastAsia="en-US"/>
        </w:rPr>
        <w:t>Portal WWW</w:t>
      </w:r>
    </w:p>
    <w:p w14:paraId="0D9ECB98" w14:textId="77777777" w:rsidR="00AF363A" w:rsidRPr="00AF363A" w:rsidRDefault="00AF363A" w:rsidP="00AF363A">
      <w:pPr>
        <w:keepNext/>
        <w:widowControl w:val="0"/>
        <w:numPr>
          <w:ilvl w:val="0"/>
          <w:numId w:val="76"/>
        </w:numPr>
        <w:tabs>
          <w:tab w:val="left" w:pos="355"/>
        </w:tabs>
        <w:outlineLvl w:val="0"/>
        <w:rPr>
          <w:rFonts w:cstheme="minorHAnsi"/>
          <w:bCs/>
          <w:szCs w:val="20"/>
          <w:shd w:val="clear" w:color="auto" w:fill="FFFFFF"/>
        </w:rPr>
      </w:pPr>
      <w:r w:rsidRPr="00AF363A">
        <w:rPr>
          <w:rFonts w:cstheme="minorHAnsi"/>
          <w:bCs/>
          <w:szCs w:val="20"/>
          <w:shd w:val="clear" w:color="auto" w:fill="FFFFFF"/>
        </w:rPr>
        <w:t xml:space="preserve">Wymianę uszkodzonego sprzętu w następny dzień roboczy po zgłoszeniu awarii </w:t>
      </w:r>
    </w:p>
    <w:p w14:paraId="1FF547DC" w14:textId="77777777" w:rsidR="00AF363A" w:rsidRPr="00AF363A" w:rsidRDefault="00AF363A" w:rsidP="00AF363A">
      <w:pPr>
        <w:numPr>
          <w:ilvl w:val="0"/>
          <w:numId w:val="76"/>
        </w:numPr>
        <w:spacing w:before="0" w:after="200" w:line="276" w:lineRule="auto"/>
        <w:contextualSpacing/>
        <w:jc w:val="left"/>
        <w:rPr>
          <w:rFonts w:cstheme="minorHAnsi"/>
          <w:szCs w:val="20"/>
          <w:lang w:eastAsia="en-US"/>
        </w:rPr>
      </w:pPr>
      <w:r w:rsidRPr="00AF363A">
        <w:rPr>
          <w:rFonts w:cstheme="minorHAnsi"/>
          <w:szCs w:val="20"/>
          <w:lang w:eastAsia="en-US"/>
        </w:rPr>
        <w:t>Dostęp do uaktualnień oprogramowania</w:t>
      </w:r>
    </w:p>
    <w:p w14:paraId="1FD27AE5" w14:textId="77777777" w:rsidR="00AF363A" w:rsidRPr="00AF363A" w:rsidRDefault="00AF363A" w:rsidP="00AF363A">
      <w:pPr>
        <w:numPr>
          <w:ilvl w:val="0"/>
          <w:numId w:val="76"/>
        </w:numPr>
        <w:spacing w:before="0" w:after="200" w:line="276" w:lineRule="auto"/>
        <w:contextualSpacing/>
        <w:jc w:val="left"/>
        <w:rPr>
          <w:rFonts w:cstheme="minorHAnsi"/>
          <w:szCs w:val="20"/>
          <w:lang w:eastAsia="en-US"/>
        </w:rPr>
      </w:pPr>
      <w:r w:rsidRPr="00AF363A">
        <w:rPr>
          <w:rFonts w:cstheme="minorHAnsi"/>
          <w:szCs w:val="20"/>
          <w:lang w:eastAsia="en-US"/>
        </w:rPr>
        <w:t>Dostęp do portali wiedzy</w:t>
      </w:r>
    </w:p>
    <w:p w14:paraId="68C170F7" w14:textId="77777777" w:rsidR="00AF363A" w:rsidRPr="00AF363A" w:rsidRDefault="00AF363A" w:rsidP="00AF363A">
      <w:pPr>
        <w:widowControl w:val="0"/>
        <w:rPr>
          <w:rFonts w:cstheme="minorHAnsi"/>
          <w:b/>
          <w:bCs/>
          <w:szCs w:val="20"/>
        </w:rPr>
      </w:pPr>
    </w:p>
    <w:p w14:paraId="6017A266" w14:textId="77777777" w:rsidR="00AF363A" w:rsidRPr="00AF363A" w:rsidRDefault="00AF363A" w:rsidP="00AF363A">
      <w:pPr>
        <w:widowControl w:val="0"/>
        <w:rPr>
          <w:rFonts w:cstheme="minorHAnsi"/>
          <w:b/>
          <w:bCs/>
          <w:szCs w:val="20"/>
        </w:rPr>
      </w:pPr>
      <w:r w:rsidRPr="00AF363A">
        <w:rPr>
          <w:rFonts w:cstheme="minorHAnsi"/>
          <w:b/>
          <w:bCs/>
          <w:szCs w:val="20"/>
        </w:rPr>
        <w:t xml:space="preserve">Szczegółowa specyfikacja </w:t>
      </w:r>
    </w:p>
    <w:tbl>
      <w:tblPr>
        <w:tblW w:w="91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8"/>
        <w:gridCol w:w="2126"/>
        <w:gridCol w:w="4677"/>
        <w:gridCol w:w="1381"/>
        <w:gridCol w:w="385"/>
      </w:tblGrid>
      <w:tr w:rsidR="00AF363A" w:rsidRPr="00AF363A" w14:paraId="3E892671" w14:textId="77777777" w:rsidTr="00CD11A3">
        <w:trPr>
          <w:trHeight w:val="300"/>
          <w:jc w:val="center"/>
        </w:trPr>
        <w:tc>
          <w:tcPr>
            <w:tcW w:w="558" w:type="dxa"/>
            <w:shd w:val="clear" w:color="auto" w:fill="auto"/>
            <w:noWrap/>
            <w:tcMar>
              <w:top w:w="0" w:type="dxa"/>
              <w:left w:w="108" w:type="dxa"/>
              <w:bottom w:w="0" w:type="dxa"/>
              <w:right w:w="108" w:type="dxa"/>
            </w:tcMar>
            <w:hideMark/>
          </w:tcPr>
          <w:p w14:paraId="05BE07C3" w14:textId="77777777" w:rsidR="00AF363A" w:rsidRPr="00AF363A" w:rsidRDefault="00AF363A" w:rsidP="00AF363A">
            <w:pPr>
              <w:spacing w:before="60"/>
              <w:jc w:val="center"/>
              <w:rPr>
                <w:rFonts w:cstheme="minorHAnsi"/>
                <w:b/>
                <w:sz w:val="16"/>
                <w:szCs w:val="16"/>
              </w:rPr>
            </w:pPr>
            <w:r w:rsidRPr="00AF363A">
              <w:rPr>
                <w:rFonts w:cstheme="minorHAnsi"/>
                <w:b/>
                <w:sz w:val="16"/>
                <w:szCs w:val="16"/>
              </w:rPr>
              <w:t>Lp.</w:t>
            </w:r>
          </w:p>
        </w:tc>
        <w:tc>
          <w:tcPr>
            <w:tcW w:w="2126" w:type="dxa"/>
            <w:shd w:val="clear" w:color="auto" w:fill="auto"/>
            <w:noWrap/>
            <w:tcMar>
              <w:top w:w="0" w:type="dxa"/>
              <w:left w:w="108" w:type="dxa"/>
              <w:bottom w:w="0" w:type="dxa"/>
              <w:right w:w="108" w:type="dxa"/>
            </w:tcMar>
            <w:hideMark/>
          </w:tcPr>
          <w:p w14:paraId="663C7C1C" w14:textId="77777777" w:rsidR="00AF363A" w:rsidRPr="00AF363A" w:rsidRDefault="00AF363A" w:rsidP="00AF363A">
            <w:pPr>
              <w:spacing w:before="60"/>
              <w:jc w:val="center"/>
              <w:rPr>
                <w:rFonts w:cstheme="minorHAnsi"/>
                <w:b/>
                <w:sz w:val="16"/>
                <w:szCs w:val="16"/>
              </w:rPr>
            </w:pPr>
            <w:r w:rsidRPr="00AF363A">
              <w:rPr>
                <w:rFonts w:cstheme="minorHAnsi"/>
                <w:b/>
                <w:sz w:val="16"/>
                <w:szCs w:val="16"/>
              </w:rPr>
              <w:t>P/N</w:t>
            </w:r>
          </w:p>
        </w:tc>
        <w:tc>
          <w:tcPr>
            <w:tcW w:w="4677" w:type="dxa"/>
            <w:shd w:val="clear" w:color="auto" w:fill="auto"/>
            <w:tcMar>
              <w:top w:w="0" w:type="dxa"/>
              <w:left w:w="108" w:type="dxa"/>
              <w:bottom w:w="0" w:type="dxa"/>
              <w:right w:w="108" w:type="dxa"/>
            </w:tcMar>
            <w:hideMark/>
          </w:tcPr>
          <w:p w14:paraId="397227D2" w14:textId="77777777" w:rsidR="00AF363A" w:rsidRPr="00AF363A" w:rsidRDefault="00AF363A" w:rsidP="00AF363A">
            <w:pPr>
              <w:spacing w:before="60"/>
              <w:jc w:val="center"/>
              <w:rPr>
                <w:rFonts w:cstheme="minorHAnsi"/>
                <w:b/>
                <w:sz w:val="16"/>
                <w:szCs w:val="16"/>
              </w:rPr>
            </w:pPr>
            <w:r w:rsidRPr="00AF363A">
              <w:rPr>
                <w:rFonts w:cstheme="minorHAnsi"/>
                <w:b/>
                <w:sz w:val="16"/>
                <w:szCs w:val="16"/>
              </w:rPr>
              <w:t>Nazwa</w:t>
            </w:r>
          </w:p>
        </w:tc>
        <w:tc>
          <w:tcPr>
            <w:tcW w:w="1381" w:type="dxa"/>
            <w:shd w:val="clear" w:color="auto" w:fill="auto"/>
            <w:noWrap/>
            <w:tcMar>
              <w:top w:w="0" w:type="dxa"/>
              <w:left w:w="108" w:type="dxa"/>
              <w:bottom w:w="0" w:type="dxa"/>
              <w:right w:w="108" w:type="dxa"/>
            </w:tcMar>
            <w:hideMark/>
          </w:tcPr>
          <w:p w14:paraId="6B6E8179" w14:textId="77777777" w:rsidR="00AF363A" w:rsidRPr="00AF363A" w:rsidRDefault="00AF363A" w:rsidP="00AF363A">
            <w:pPr>
              <w:spacing w:before="60"/>
              <w:jc w:val="center"/>
              <w:rPr>
                <w:rFonts w:cstheme="minorHAnsi"/>
                <w:b/>
                <w:sz w:val="16"/>
                <w:szCs w:val="16"/>
              </w:rPr>
            </w:pPr>
            <w:r w:rsidRPr="00AF363A">
              <w:rPr>
                <w:rFonts w:cstheme="minorHAnsi"/>
                <w:b/>
                <w:sz w:val="16"/>
                <w:szCs w:val="16"/>
              </w:rPr>
              <w:t>Serwis</w:t>
            </w:r>
          </w:p>
        </w:tc>
        <w:tc>
          <w:tcPr>
            <w:tcW w:w="385" w:type="dxa"/>
          </w:tcPr>
          <w:p w14:paraId="0969E52A" w14:textId="77777777" w:rsidR="00AF363A" w:rsidRPr="00AF363A" w:rsidRDefault="00AF363A" w:rsidP="00AF363A">
            <w:pPr>
              <w:spacing w:before="60"/>
              <w:jc w:val="center"/>
              <w:rPr>
                <w:rFonts w:cstheme="minorHAnsi"/>
                <w:b/>
                <w:sz w:val="16"/>
                <w:szCs w:val="16"/>
              </w:rPr>
            </w:pPr>
            <w:r w:rsidRPr="00AF363A">
              <w:rPr>
                <w:rFonts w:cstheme="minorHAnsi"/>
                <w:b/>
                <w:sz w:val="16"/>
                <w:szCs w:val="16"/>
              </w:rPr>
              <w:t>Ilość</w:t>
            </w:r>
          </w:p>
        </w:tc>
      </w:tr>
      <w:tr w:rsidR="00AF363A" w:rsidRPr="00AF363A" w14:paraId="3CA05E74" w14:textId="77777777" w:rsidTr="00CD11A3">
        <w:trPr>
          <w:trHeight w:val="288"/>
          <w:jc w:val="center"/>
        </w:trPr>
        <w:tc>
          <w:tcPr>
            <w:tcW w:w="558" w:type="dxa"/>
            <w:shd w:val="clear" w:color="auto" w:fill="auto"/>
            <w:noWrap/>
            <w:tcMar>
              <w:top w:w="0" w:type="dxa"/>
              <w:left w:w="108" w:type="dxa"/>
              <w:bottom w:w="0" w:type="dxa"/>
              <w:right w:w="108" w:type="dxa"/>
            </w:tcMar>
            <w:hideMark/>
          </w:tcPr>
          <w:p w14:paraId="2E94A102" w14:textId="77777777" w:rsidR="00AF363A" w:rsidRPr="00AF363A" w:rsidRDefault="00AF363A" w:rsidP="00AF363A">
            <w:pPr>
              <w:jc w:val="center"/>
              <w:rPr>
                <w:rFonts w:cstheme="minorHAnsi"/>
                <w:sz w:val="16"/>
                <w:szCs w:val="16"/>
              </w:rPr>
            </w:pPr>
            <w:r w:rsidRPr="00AF363A">
              <w:rPr>
                <w:rFonts w:cstheme="minorHAnsi"/>
                <w:sz w:val="16"/>
                <w:szCs w:val="16"/>
              </w:rPr>
              <w:t>1</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6F1890B" w14:textId="77777777" w:rsidR="00AF363A" w:rsidRPr="00AF363A" w:rsidRDefault="00AF363A" w:rsidP="00AF363A">
            <w:pPr>
              <w:spacing w:before="60"/>
              <w:rPr>
                <w:rFonts w:cstheme="minorHAnsi"/>
                <w:sz w:val="16"/>
                <w:szCs w:val="16"/>
              </w:rPr>
            </w:pPr>
            <w:r w:rsidRPr="00AF363A">
              <w:rPr>
                <w:rFonts w:ascii="Calibri Light" w:hAnsi="Calibri Light" w:cs="Calibri Light"/>
                <w:color w:val="000000"/>
                <w:sz w:val="16"/>
                <w:szCs w:val="16"/>
              </w:rPr>
              <w:t>SS-VM15-R-SL3</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B233121"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VM150 Management Server Virtual Appliance,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Select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20996E"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1DAACDA8"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w:t>
            </w:r>
          </w:p>
        </w:tc>
      </w:tr>
      <w:tr w:rsidR="00AF363A" w:rsidRPr="00AF363A" w14:paraId="37655757" w14:textId="77777777" w:rsidTr="00CD11A3">
        <w:trPr>
          <w:trHeight w:val="288"/>
          <w:jc w:val="center"/>
        </w:trPr>
        <w:tc>
          <w:tcPr>
            <w:tcW w:w="558" w:type="dxa"/>
            <w:shd w:val="clear" w:color="auto" w:fill="auto"/>
            <w:noWrap/>
            <w:tcMar>
              <w:top w:w="0" w:type="dxa"/>
              <w:left w:w="108" w:type="dxa"/>
              <w:bottom w:w="0" w:type="dxa"/>
              <w:right w:w="108" w:type="dxa"/>
            </w:tcMar>
            <w:hideMark/>
          </w:tcPr>
          <w:p w14:paraId="6F54595C" w14:textId="77777777" w:rsidR="00AF363A" w:rsidRPr="00AF363A" w:rsidRDefault="00AF363A" w:rsidP="00AF363A">
            <w:pPr>
              <w:jc w:val="center"/>
              <w:rPr>
                <w:rFonts w:cstheme="minorHAnsi"/>
                <w:sz w:val="16"/>
                <w:szCs w:val="16"/>
              </w:rPr>
            </w:pPr>
            <w:r w:rsidRPr="00AF363A">
              <w:rPr>
                <w:rFonts w:cstheme="minorHAnsi"/>
                <w:sz w:val="16"/>
                <w:szCs w:val="16"/>
              </w:rPr>
              <w:t>2</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1F51ABB" w14:textId="77777777" w:rsidR="00AF363A" w:rsidRPr="00AF363A" w:rsidRDefault="00AF363A" w:rsidP="00AF363A">
            <w:pPr>
              <w:spacing w:before="60"/>
              <w:rPr>
                <w:rFonts w:cstheme="minorHAnsi"/>
                <w:sz w:val="16"/>
                <w:szCs w:val="16"/>
              </w:rPr>
            </w:pPr>
            <w:r w:rsidRPr="00AF363A">
              <w:rPr>
                <w:rFonts w:ascii="Calibri Light" w:hAnsi="Calibri Light" w:cs="Calibri Light"/>
                <w:color w:val="000000"/>
                <w:sz w:val="16"/>
                <w:szCs w:val="16"/>
              </w:rPr>
              <w:t>SS-WAF-X251-R-SL1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30F389A"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X2510 Web Application Firewall,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9FB160D"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3089F413"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w:t>
            </w:r>
          </w:p>
        </w:tc>
      </w:tr>
      <w:tr w:rsidR="00AF363A" w:rsidRPr="00AF363A" w14:paraId="3C8EE209" w14:textId="77777777" w:rsidTr="00CD11A3">
        <w:trPr>
          <w:trHeight w:val="288"/>
          <w:jc w:val="center"/>
        </w:trPr>
        <w:tc>
          <w:tcPr>
            <w:tcW w:w="558" w:type="dxa"/>
            <w:shd w:val="clear" w:color="auto" w:fill="auto"/>
            <w:noWrap/>
            <w:tcMar>
              <w:top w:w="0" w:type="dxa"/>
              <w:left w:w="108" w:type="dxa"/>
              <w:bottom w:w="0" w:type="dxa"/>
              <w:right w:w="108" w:type="dxa"/>
            </w:tcMar>
            <w:hideMark/>
          </w:tcPr>
          <w:p w14:paraId="45D487A9" w14:textId="77777777" w:rsidR="00AF363A" w:rsidRPr="00AF363A" w:rsidRDefault="00AF363A" w:rsidP="00AF363A">
            <w:pPr>
              <w:jc w:val="center"/>
              <w:rPr>
                <w:rFonts w:cstheme="minorHAnsi"/>
                <w:sz w:val="16"/>
                <w:szCs w:val="16"/>
              </w:rPr>
            </w:pPr>
            <w:r w:rsidRPr="00AF363A">
              <w:rPr>
                <w:rFonts w:cstheme="minorHAnsi"/>
                <w:sz w:val="16"/>
                <w:szCs w:val="16"/>
              </w:rPr>
              <w:t>3</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5653D2F"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SS-WAF-X251-P-R-SL1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7E8DEF0"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X2510 Web Application Firewall, </w:t>
            </w:r>
            <w:proofErr w:type="spellStart"/>
            <w:r w:rsidRPr="00AF363A">
              <w:rPr>
                <w:rFonts w:ascii="Calibri Light" w:hAnsi="Calibri Light" w:cs="Calibri Light"/>
                <w:color w:val="000000"/>
                <w:sz w:val="16"/>
                <w:szCs w:val="16"/>
              </w:rPr>
              <w:t>Passive</w:t>
            </w:r>
            <w:proofErr w:type="spellEnd"/>
            <w:r w:rsidRPr="00AF363A">
              <w:rPr>
                <w:rFonts w:ascii="Calibri Light" w:hAnsi="Calibri Light" w:cs="Calibri Light"/>
                <w:color w:val="000000"/>
                <w:sz w:val="16"/>
                <w:szCs w:val="16"/>
              </w:rPr>
              <w:t xml:space="preserve"> HA/Test Environment </w:t>
            </w:r>
            <w:proofErr w:type="spellStart"/>
            <w:r w:rsidRPr="00AF363A">
              <w:rPr>
                <w:rFonts w:ascii="Calibri Light" w:hAnsi="Calibri Light" w:cs="Calibri Light"/>
                <w:color w:val="000000"/>
                <w:sz w:val="16"/>
                <w:szCs w:val="16"/>
              </w:rPr>
              <w:t>Use</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BBD4CC4"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0836E229"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w:t>
            </w:r>
          </w:p>
        </w:tc>
      </w:tr>
      <w:tr w:rsidR="00AF363A" w:rsidRPr="00AF363A" w14:paraId="0A6541DB" w14:textId="77777777" w:rsidTr="00CD11A3">
        <w:trPr>
          <w:trHeight w:val="288"/>
          <w:jc w:val="center"/>
        </w:trPr>
        <w:tc>
          <w:tcPr>
            <w:tcW w:w="558" w:type="dxa"/>
            <w:shd w:val="clear" w:color="auto" w:fill="auto"/>
            <w:noWrap/>
            <w:tcMar>
              <w:top w:w="0" w:type="dxa"/>
              <w:left w:w="108" w:type="dxa"/>
              <w:bottom w:w="0" w:type="dxa"/>
              <w:right w:w="108" w:type="dxa"/>
            </w:tcMar>
            <w:hideMark/>
          </w:tcPr>
          <w:p w14:paraId="50825460" w14:textId="77777777" w:rsidR="00AF363A" w:rsidRPr="00AF363A" w:rsidRDefault="00AF363A" w:rsidP="00AF363A">
            <w:pPr>
              <w:jc w:val="center"/>
              <w:rPr>
                <w:rFonts w:cstheme="minorHAnsi"/>
                <w:sz w:val="16"/>
                <w:szCs w:val="16"/>
              </w:rPr>
            </w:pPr>
            <w:r w:rsidRPr="00AF363A">
              <w:rPr>
                <w:rFonts w:cstheme="minorHAnsi"/>
                <w:sz w:val="16"/>
                <w:szCs w:val="16"/>
              </w:rPr>
              <w:t>4</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2EBD04D" w14:textId="77777777" w:rsidR="00AF363A" w:rsidRPr="00AF363A" w:rsidRDefault="00AF363A" w:rsidP="00AF363A">
            <w:pPr>
              <w:spacing w:before="60"/>
              <w:rPr>
                <w:rFonts w:cstheme="minorHAnsi"/>
                <w:sz w:val="16"/>
                <w:szCs w:val="16"/>
              </w:rPr>
            </w:pPr>
            <w:r w:rsidRPr="00AF363A">
              <w:rPr>
                <w:rFonts w:ascii="Calibri Light" w:hAnsi="Calibri Light" w:cs="Calibri Light"/>
                <w:color w:val="000000"/>
                <w:sz w:val="16"/>
                <w:szCs w:val="16"/>
              </w:rPr>
              <w:t>SS-DBF-X651-R-SL1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BA2E341"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X6510 Database Firewall,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2F500D1"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1C2D215A"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2</w:t>
            </w:r>
          </w:p>
        </w:tc>
      </w:tr>
      <w:tr w:rsidR="00AF363A" w:rsidRPr="00AF363A" w14:paraId="1EA63C0C" w14:textId="77777777" w:rsidTr="00CD11A3">
        <w:trPr>
          <w:trHeight w:val="288"/>
          <w:jc w:val="center"/>
        </w:trPr>
        <w:tc>
          <w:tcPr>
            <w:tcW w:w="558" w:type="dxa"/>
            <w:shd w:val="clear" w:color="auto" w:fill="auto"/>
            <w:noWrap/>
            <w:tcMar>
              <w:top w:w="0" w:type="dxa"/>
              <w:left w:w="108" w:type="dxa"/>
              <w:bottom w:w="0" w:type="dxa"/>
              <w:right w:w="108" w:type="dxa"/>
            </w:tcMar>
            <w:hideMark/>
          </w:tcPr>
          <w:p w14:paraId="699C1EF6" w14:textId="77777777" w:rsidR="00AF363A" w:rsidRPr="00AF363A" w:rsidRDefault="00AF363A" w:rsidP="00AF363A">
            <w:pPr>
              <w:jc w:val="center"/>
              <w:rPr>
                <w:rFonts w:cstheme="minorHAnsi"/>
                <w:sz w:val="16"/>
                <w:szCs w:val="16"/>
              </w:rPr>
            </w:pPr>
            <w:r w:rsidRPr="00AF363A">
              <w:rPr>
                <w:rFonts w:cstheme="minorHAnsi"/>
                <w:sz w:val="16"/>
                <w:szCs w:val="16"/>
              </w:rPr>
              <w:t>5</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55CAA3F" w14:textId="77777777" w:rsidR="00AF363A" w:rsidRPr="00AF363A" w:rsidRDefault="00AF363A" w:rsidP="00AF363A">
            <w:pPr>
              <w:spacing w:before="60"/>
              <w:rPr>
                <w:rFonts w:cstheme="minorHAnsi"/>
                <w:sz w:val="16"/>
                <w:szCs w:val="16"/>
              </w:rPr>
            </w:pPr>
            <w:r w:rsidRPr="00AF363A">
              <w:rPr>
                <w:rFonts w:ascii="Calibri Light" w:hAnsi="Calibri Light" w:cs="Calibri Light"/>
                <w:color w:val="000000"/>
                <w:sz w:val="16"/>
                <w:szCs w:val="16"/>
              </w:rPr>
              <w:t>A-WAF-X651-R-SL1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EFBF56C" w14:textId="77777777" w:rsidR="00AF363A" w:rsidRPr="00AF363A" w:rsidRDefault="00AF363A" w:rsidP="00AF363A">
            <w:pPr>
              <w:spacing w:before="60"/>
              <w:rPr>
                <w:rFonts w:cstheme="minorHAnsi"/>
                <w:sz w:val="16"/>
                <w:szCs w:val="16"/>
                <w:lang w:val="en-US"/>
              </w:rPr>
            </w:pPr>
            <w:proofErr w:type="spellStart"/>
            <w:r w:rsidRPr="00AF363A">
              <w:rPr>
                <w:rFonts w:ascii="Calibri Light" w:hAnsi="Calibri Light" w:cs="Calibri Light"/>
                <w:color w:val="000000"/>
                <w:sz w:val="16"/>
                <w:szCs w:val="16"/>
              </w:rPr>
              <w:t>Add-on</w:t>
            </w:r>
            <w:proofErr w:type="spellEnd"/>
            <w:r w:rsidRPr="00AF363A">
              <w:rPr>
                <w:rFonts w:ascii="Calibri Light" w:hAnsi="Calibri Light" w:cs="Calibri Light"/>
                <w:color w:val="000000"/>
                <w:sz w:val="16"/>
                <w:szCs w:val="16"/>
              </w:rPr>
              <w:t xml:space="preserve">: X6510 Web Application Firewall,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3031576"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385B38FE"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2</w:t>
            </w:r>
          </w:p>
        </w:tc>
      </w:tr>
      <w:tr w:rsidR="00AF363A" w:rsidRPr="00AF363A" w14:paraId="434740A4" w14:textId="77777777" w:rsidTr="00CD11A3">
        <w:trPr>
          <w:trHeight w:val="288"/>
          <w:jc w:val="center"/>
        </w:trPr>
        <w:tc>
          <w:tcPr>
            <w:tcW w:w="558" w:type="dxa"/>
            <w:shd w:val="clear" w:color="auto" w:fill="auto"/>
            <w:noWrap/>
            <w:tcMar>
              <w:top w:w="0" w:type="dxa"/>
              <w:left w:w="108" w:type="dxa"/>
              <w:bottom w:w="0" w:type="dxa"/>
              <w:right w:w="108" w:type="dxa"/>
            </w:tcMar>
            <w:hideMark/>
          </w:tcPr>
          <w:p w14:paraId="6A5A4EAE" w14:textId="77777777" w:rsidR="00AF363A" w:rsidRPr="00AF363A" w:rsidRDefault="00AF363A" w:rsidP="00AF363A">
            <w:pPr>
              <w:jc w:val="center"/>
              <w:rPr>
                <w:rFonts w:cstheme="minorHAnsi"/>
                <w:sz w:val="16"/>
                <w:szCs w:val="16"/>
              </w:rPr>
            </w:pPr>
            <w:r w:rsidRPr="00AF363A">
              <w:rPr>
                <w:rFonts w:cstheme="minorHAnsi"/>
                <w:sz w:val="16"/>
                <w:szCs w:val="16"/>
              </w:rPr>
              <w:t>6</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5895D80"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SS-SSL-NG-MC-R-SL1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1D4CDBF"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SSL- Accelerator Card - </w:t>
            </w:r>
            <w:proofErr w:type="spellStart"/>
            <w:r w:rsidRPr="00AF363A">
              <w:rPr>
                <w:rFonts w:ascii="Calibri Light" w:hAnsi="Calibri Light" w:cs="Calibri Light"/>
                <w:color w:val="000000"/>
                <w:sz w:val="16"/>
                <w:szCs w:val="16"/>
              </w:rPr>
              <w:t>Mid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Capacity</w:t>
            </w:r>
            <w:proofErr w:type="spellEnd"/>
            <w:r w:rsidRPr="00AF363A">
              <w:rPr>
                <w:rFonts w:ascii="Calibri Light" w:hAnsi="Calibri Light" w:cs="Calibri Light"/>
                <w:color w:val="000000"/>
                <w:sz w:val="16"/>
                <w:szCs w:val="16"/>
              </w:rPr>
              <w:t xml:space="preserve"> for x2510/X4510/X6510,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BE5CE7B"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3A2F4A6E"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2</w:t>
            </w:r>
          </w:p>
        </w:tc>
      </w:tr>
      <w:tr w:rsidR="00AF363A" w:rsidRPr="00AF363A" w14:paraId="302F9D7E" w14:textId="77777777" w:rsidTr="00CD11A3">
        <w:trPr>
          <w:trHeight w:val="288"/>
          <w:jc w:val="center"/>
        </w:trPr>
        <w:tc>
          <w:tcPr>
            <w:tcW w:w="558" w:type="dxa"/>
            <w:shd w:val="clear" w:color="auto" w:fill="auto"/>
            <w:noWrap/>
            <w:tcMar>
              <w:top w:w="0" w:type="dxa"/>
              <w:left w:w="108" w:type="dxa"/>
              <w:bottom w:w="0" w:type="dxa"/>
              <w:right w:w="108" w:type="dxa"/>
            </w:tcMar>
            <w:hideMark/>
          </w:tcPr>
          <w:p w14:paraId="1F87B5E3" w14:textId="77777777" w:rsidR="00AF363A" w:rsidRPr="00AF363A" w:rsidRDefault="00AF363A" w:rsidP="00AF363A">
            <w:pPr>
              <w:jc w:val="center"/>
              <w:rPr>
                <w:rFonts w:cstheme="minorHAnsi"/>
                <w:sz w:val="16"/>
                <w:szCs w:val="16"/>
              </w:rPr>
            </w:pPr>
            <w:r w:rsidRPr="00AF363A">
              <w:rPr>
                <w:rFonts w:cstheme="minorHAnsi"/>
                <w:sz w:val="16"/>
                <w:szCs w:val="16"/>
              </w:rPr>
              <w:t>7</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45984EE"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SS-IPMI-NG-R-SL1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94D7287" w14:textId="77777777" w:rsidR="00AF363A" w:rsidRPr="00AF363A" w:rsidRDefault="00AF363A" w:rsidP="00AF363A">
            <w:pPr>
              <w:spacing w:before="60"/>
              <w:rPr>
                <w:rFonts w:cstheme="minorHAnsi"/>
                <w:sz w:val="16"/>
                <w:szCs w:val="16"/>
                <w:lang w:val="en-US"/>
              </w:rPr>
            </w:pPr>
            <w:proofErr w:type="spellStart"/>
            <w:r w:rsidRPr="00AF363A">
              <w:rPr>
                <w:rFonts w:ascii="Calibri Light" w:hAnsi="Calibri Light" w:cs="Calibri Light"/>
                <w:color w:val="000000"/>
                <w:sz w:val="16"/>
                <w:szCs w:val="16"/>
              </w:rPr>
              <w:t>Intelligent</w:t>
            </w:r>
            <w:proofErr w:type="spellEnd"/>
            <w:r w:rsidRPr="00AF363A">
              <w:rPr>
                <w:rFonts w:ascii="Calibri Light" w:hAnsi="Calibri Light" w:cs="Calibri Light"/>
                <w:color w:val="000000"/>
                <w:sz w:val="16"/>
                <w:szCs w:val="16"/>
              </w:rPr>
              <w:t xml:space="preserve"> Platform Management Interface Card for M160 and x2510 </w:t>
            </w:r>
            <w:proofErr w:type="spellStart"/>
            <w:r w:rsidRPr="00AF363A">
              <w:rPr>
                <w:rFonts w:ascii="Calibri Light" w:hAnsi="Calibri Light" w:cs="Calibri Light"/>
                <w:color w:val="000000"/>
                <w:sz w:val="16"/>
                <w:szCs w:val="16"/>
              </w:rPr>
              <w:t>through</w:t>
            </w:r>
            <w:proofErr w:type="spellEnd"/>
            <w:r w:rsidRPr="00AF363A">
              <w:rPr>
                <w:rFonts w:ascii="Calibri Light" w:hAnsi="Calibri Light" w:cs="Calibri Light"/>
                <w:color w:val="000000"/>
                <w:sz w:val="16"/>
                <w:szCs w:val="16"/>
              </w:rPr>
              <w:t xml:space="preserve"> X10K,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B2F9D9A"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4CBE00C0"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4</w:t>
            </w:r>
          </w:p>
        </w:tc>
      </w:tr>
      <w:tr w:rsidR="00AF363A" w:rsidRPr="00AF363A" w14:paraId="595249AA" w14:textId="77777777" w:rsidTr="00CD11A3">
        <w:trPr>
          <w:trHeight w:val="288"/>
          <w:jc w:val="center"/>
        </w:trPr>
        <w:tc>
          <w:tcPr>
            <w:tcW w:w="558" w:type="dxa"/>
            <w:shd w:val="clear" w:color="auto" w:fill="auto"/>
            <w:noWrap/>
            <w:tcMar>
              <w:top w:w="0" w:type="dxa"/>
              <w:left w:w="108" w:type="dxa"/>
              <w:bottom w:w="0" w:type="dxa"/>
              <w:right w:w="108" w:type="dxa"/>
            </w:tcMar>
            <w:hideMark/>
          </w:tcPr>
          <w:p w14:paraId="2DB9B926" w14:textId="77777777" w:rsidR="00AF363A" w:rsidRPr="00AF363A" w:rsidRDefault="00AF363A" w:rsidP="00AF363A">
            <w:pPr>
              <w:jc w:val="center"/>
              <w:rPr>
                <w:rFonts w:cstheme="minorHAnsi"/>
                <w:sz w:val="16"/>
                <w:szCs w:val="16"/>
              </w:rPr>
            </w:pPr>
            <w:r w:rsidRPr="00AF363A">
              <w:rPr>
                <w:rFonts w:cstheme="minorHAnsi"/>
                <w:sz w:val="16"/>
                <w:szCs w:val="16"/>
              </w:rPr>
              <w:t>8</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900C07E" w14:textId="77777777" w:rsidR="00AF363A" w:rsidRPr="00AF363A" w:rsidRDefault="00AF363A" w:rsidP="00AF363A">
            <w:pPr>
              <w:spacing w:before="60"/>
              <w:rPr>
                <w:rFonts w:cstheme="minorHAnsi"/>
                <w:sz w:val="16"/>
                <w:szCs w:val="16"/>
              </w:rPr>
            </w:pPr>
            <w:r w:rsidRPr="00AF363A">
              <w:rPr>
                <w:rFonts w:ascii="Calibri Light" w:hAnsi="Calibri Light" w:cs="Calibri Light"/>
                <w:color w:val="000000"/>
                <w:sz w:val="16"/>
                <w:szCs w:val="16"/>
              </w:rPr>
              <w:t>SS-NIC-QC-NX-R-SL1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CE58BDF"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Quad </w:t>
            </w:r>
            <w:proofErr w:type="spellStart"/>
            <w:r w:rsidRPr="00AF363A">
              <w:rPr>
                <w:rFonts w:ascii="Calibri Light" w:hAnsi="Calibri Light" w:cs="Calibri Light"/>
                <w:color w:val="000000"/>
                <w:sz w:val="16"/>
                <w:szCs w:val="16"/>
              </w:rPr>
              <w:t>Copper</w:t>
            </w:r>
            <w:proofErr w:type="spellEnd"/>
            <w:r w:rsidRPr="00AF363A">
              <w:rPr>
                <w:rFonts w:ascii="Calibri Light" w:hAnsi="Calibri Light" w:cs="Calibri Light"/>
                <w:color w:val="000000"/>
                <w:sz w:val="16"/>
                <w:szCs w:val="16"/>
              </w:rPr>
              <w:t xml:space="preserve"> Network Interface Card for X2510 / X4510 / X6510 / X8510 / X10K,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D33CBA5"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5718466B"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2</w:t>
            </w:r>
          </w:p>
        </w:tc>
      </w:tr>
      <w:tr w:rsidR="00AF363A" w:rsidRPr="00AF363A" w14:paraId="0B603B81" w14:textId="77777777" w:rsidTr="00CD11A3">
        <w:trPr>
          <w:trHeight w:val="288"/>
          <w:jc w:val="center"/>
        </w:trPr>
        <w:tc>
          <w:tcPr>
            <w:tcW w:w="558" w:type="dxa"/>
            <w:shd w:val="clear" w:color="auto" w:fill="auto"/>
            <w:noWrap/>
            <w:tcMar>
              <w:top w:w="0" w:type="dxa"/>
              <w:left w:w="108" w:type="dxa"/>
              <w:bottom w:w="0" w:type="dxa"/>
              <w:right w:w="108" w:type="dxa"/>
            </w:tcMar>
            <w:hideMark/>
          </w:tcPr>
          <w:p w14:paraId="44E0F3F2" w14:textId="77777777" w:rsidR="00AF363A" w:rsidRPr="00AF363A" w:rsidRDefault="00AF363A" w:rsidP="00AF363A">
            <w:pPr>
              <w:jc w:val="center"/>
              <w:rPr>
                <w:rFonts w:cstheme="minorHAnsi"/>
                <w:sz w:val="16"/>
                <w:szCs w:val="16"/>
              </w:rPr>
            </w:pPr>
            <w:r w:rsidRPr="00AF363A">
              <w:rPr>
                <w:rFonts w:cstheme="minorHAnsi"/>
                <w:sz w:val="16"/>
                <w:szCs w:val="16"/>
              </w:rPr>
              <w:t>9</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4FB680E" w14:textId="77777777" w:rsidR="00AF363A" w:rsidRPr="00AF363A" w:rsidRDefault="00AF363A" w:rsidP="00AF363A">
            <w:pPr>
              <w:spacing w:before="60"/>
              <w:rPr>
                <w:rFonts w:cstheme="minorHAnsi"/>
                <w:sz w:val="16"/>
                <w:szCs w:val="16"/>
              </w:rPr>
            </w:pPr>
            <w:r w:rsidRPr="00AF363A">
              <w:rPr>
                <w:rFonts w:ascii="Calibri Light" w:hAnsi="Calibri Light" w:cs="Calibri Light"/>
                <w:color w:val="000000"/>
                <w:sz w:val="16"/>
                <w:szCs w:val="16"/>
              </w:rPr>
              <w:t>SS-NIC-10G-DSR-NXBP-R-SL1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BD38C18"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10 Gigabit Ethernet Network Interface Card - PCI-E- Dual SR </w:t>
            </w:r>
            <w:proofErr w:type="spellStart"/>
            <w:r w:rsidRPr="00AF363A">
              <w:rPr>
                <w:rFonts w:ascii="Calibri Light" w:hAnsi="Calibri Light" w:cs="Calibri Light"/>
                <w:color w:val="000000"/>
                <w:sz w:val="16"/>
                <w:szCs w:val="16"/>
              </w:rPr>
              <w:t>Fiber</w:t>
            </w:r>
            <w:proofErr w:type="spellEnd"/>
            <w:r w:rsidRPr="00AF363A">
              <w:rPr>
                <w:rFonts w:ascii="Calibri Light" w:hAnsi="Calibri Light" w:cs="Calibri Light"/>
                <w:color w:val="000000"/>
                <w:sz w:val="16"/>
                <w:szCs w:val="16"/>
              </w:rPr>
              <w:t xml:space="preserve"> Bypass for X2510/X4510/X6510/X8510/X10K,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DB25899"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7DFDC44A"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4</w:t>
            </w:r>
          </w:p>
        </w:tc>
      </w:tr>
      <w:tr w:rsidR="00AF363A" w:rsidRPr="00AF363A" w14:paraId="5734602C" w14:textId="77777777" w:rsidTr="00CD11A3">
        <w:trPr>
          <w:trHeight w:val="288"/>
          <w:jc w:val="center"/>
        </w:trPr>
        <w:tc>
          <w:tcPr>
            <w:tcW w:w="558" w:type="dxa"/>
            <w:shd w:val="clear" w:color="auto" w:fill="auto"/>
            <w:noWrap/>
            <w:tcMar>
              <w:top w:w="0" w:type="dxa"/>
              <w:left w:w="108" w:type="dxa"/>
              <w:bottom w:w="0" w:type="dxa"/>
              <w:right w:w="108" w:type="dxa"/>
            </w:tcMar>
            <w:hideMark/>
          </w:tcPr>
          <w:p w14:paraId="05D777A5" w14:textId="77777777" w:rsidR="00AF363A" w:rsidRPr="00AF363A" w:rsidRDefault="00AF363A" w:rsidP="00AF363A">
            <w:pPr>
              <w:jc w:val="center"/>
              <w:rPr>
                <w:rFonts w:cstheme="minorHAnsi"/>
                <w:sz w:val="16"/>
                <w:szCs w:val="16"/>
              </w:rPr>
            </w:pPr>
            <w:r w:rsidRPr="00AF363A">
              <w:rPr>
                <w:rFonts w:cstheme="minorHAnsi"/>
                <w:sz w:val="16"/>
                <w:szCs w:val="16"/>
              </w:rPr>
              <w:t>10</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61595C3"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SS-SSL-NG-HC-R-SL1</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51F22BE"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 xml:space="preserve">SSL Accelerator Card - High </w:t>
            </w:r>
            <w:proofErr w:type="spellStart"/>
            <w:r w:rsidRPr="00AF363A">
              <w:rPr>
                <w:rFonts w:ascii="Calibri Light" w:hAnsi="Calibri Light" w:cs="Calibri Light"/>
                <w:color w:val="000000"/>
                <w:sz w:val="16"/>
                <w:szCs w:val="16"/>
              </w:rPr>
              <w:t>Capacity</w:t>
            </w:r>
            <w:proofErr w:type="spellEnd"/>
            <w:r w:rsidRPr="00AF363A">
              <w:rPr>
                <w:rFonts w:ascii="Calibri Light" w:hAnsi="Calibri Light" w:cs="Calibri Light"/>
                <w:color w:val="000000"/>
                <w:sz w:val="16"/>
                <w:szCs w:val="16"/>
              </w:rPr>
              <w:t xml:space="preserve"> for X6510/X8510/X10K,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Enhanced</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Support</w:t>
            </w:r>
            <w:proofErr w:type="spellEnd"/>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684C91C"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6F241B33"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2</w:t>
            </w:r>
          </w:p>
        </w:tc>
      </w:tr>
      <w:tr w:rsidR="00AF363A" w:rsidRPr="00AF363A" w14:paraId="06C5E303" w14:textId="77777777" w:rsidTr="00CD11A3">
        <w:trPr>
          <w:trHeight w:val="288"/>
          <w:jc w:val="center"/>
        </w:trPr>
        <w:tc>
          <w:tcPr>
            <w:tcW w:w="558" w:type="dxa"/>
            <w:shd w:val="clear" w:color="auto" w:fill="auto"/>
            <w:noWrap/>
            <w:tcMar>
              <w:top w:w="0" w:type="dxa"/>
              <w:left w:w="108" w:type="dxa"/>
              <w:bottom w:w="0" w:type="dxa"/>
              <w:right w:w="108" w:type="dxa"/>
            </w:tcMar>
            <w:hideMark/>
          </w:tcPr>
          <w:p w14:paraId="0F5A6083" w14:textId="77777777" w:rsidR="00AF363A" w:rsidRPr="00AF363A" w:rsidRDefault="00AF363A" w:rsidP="00AF363A">
            <w:pPr>
              <w:jc w:val="center"/>
              <w:rPr>
                <w:rFonts w:cstheme="minorHAnsi"/>
                <w:sz w:val="16"/>
                <w:szCs w:val="16"/>
              </w:rPr>
            </w:pPr>
            <w:r w:rsidRPr="00AF363A">
              <w:rPr>
                <w:rFonts w:cstheme="minorHAnsi"/>
                <w:sz w:val="16"/>
                <w:szCs w:val="16"/>
              </w:rPr>
              <w:t>11</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93543FB" w14:textId="77777777" w:rsidR="00AF363A" w:rsidRPr="00AF363A" w:rsidRDefault="00AF363A" w:rsidP="00AF363A">
            <w:pPr>
              <w:spacing w:before="60"/>
              <w:rPr>
                <w:rFonts w:cstheme="minorHAnsi"/>
                <w:sz w:val="16"/>
                <w:szCs w:val="16"/>
                <w:lang w:val="en-US"/>
              </w:rPr>
            </w:pPr>
            <w:r w:rsidRPr="00AF363A">
              <w:rPr>
                <w:rFonts w:ascii="Calibri Light" w:hAnsi="Calibri Light" w:cs="Calibri Light"/>
                <w:color w:val="000000"/>
                <w:sz w:val="16"/>
                <w:szCs w:val="16"/>
              </w:rPr>
              <w:t>SB-WAF-TRS-25-R-TR0</w:t>
            </w:r>
          </w:p>
        </w:tc>
        <w:tc>
          <w:tcPr>
            <w:tcW w:w="46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B7DA51D" w14:textId="77777777" w:rsidR="00AF363A" w:rsidRPr="00AF363A" w:rsidRDefault="00AF363A" w:rsidP="00AF363A">
            <w:pPr>
              <w:spacing w:before="60"/>
              <w:rPr>
                <w:rFonts w:cstheme="minorHAnsi"/>
                <w:sz w:val="16"/>
                <w:szCs w:val="16"/>
                <w:lang w:val="en-US"/>
              </w:rPr>
            </w:pPr>
            <w:proofErr w:type="spellStart"/>
            <w:r w:rsidRPr="00AF363A">
              <w:rPr>
                <w:rFonts w:ascii="Calibri Light" w:hAnsi="Calibri Light" w:cs="Calibri Light"/>
                <w:color w:val="000000"/>
                <w:sz w:val="16"/>
                <w:szCs w:val="16"/>
              </w:rPr>
              <w:t>ThreatRadar</w:t>
            </w:r>
            <w:proofErr w:type="spellEnd"/>
            <w:r w:rsidRPr="00AF363A">
              <w:rPr>
                <w:rFonts w:ascii="Calibri Light" w:hAnsi="Calibri Light" w:cs="Calibri Light"/>
                <w:color w:val="000000"/>
                <w:sz w:val="16"/>
                <w:szCs w:val="16"/>
              </w:rPr>
              <w:t xml:space="preserve"> </w:t>
            </w:r>
            <w:proofErr w:type="spellStart"/>
            <w:r w:rsidRPr="00AF363A">
              <w:rPr>
                <w:rFonts w:ascii="Calibri Light" w:hAnsi="Calibri Light" w:cs="Calibri Light"/>
                <w:color w:val="000000"/>
                <w:sz w:val="16"/>
                <w:szCs w:val="16"/>
              </w:rPr>
              <w:t>Reputation</w:t>
            </w:r>
            <w:proofErr w:type="spellEnd"/>
            <w:r w:rsidRPr="00AF363A">
              <w:rPr>
                <w:rFonts w:ascii="Calibri Light" w:hAnsi="Calibri Light" w:cs="Calibri Light"/>
                <w:color w:val="000000"/>
                <w:sz w:val="16"/>
                <w:szCs w:val="16"/>
              </w:rPr>
              <w:t xml:space="preserve"> Services for 2500 Series, </w:t>
            </w:r>
            <w:proofErr w:type="spellStart"/>
            <w:r w:rsidRPr="00AF363A">
              <w:rPr>
                <w:rFonts w:ascii="Calibri Light" w:hAnsi="Calibri Light" w:cs="Calibri Light"/>
                <w:color w:val="000000"/>
                <w:sz w:val="16"/>
                <w:szCs w:val="16"/>
              </w:rPr>
              <w:t>Annual</w:t>
            </w:r>
            <w:proofErr w:type="spellEnd"/>
            <w:r w:rsidRPr="00AF363A">
              <w:rPr>
                <w:rFonts w:ascii="Calibri Light" w:hAnsi="Calibri Light" w:cs="Calibri Light"/>
                <w:color w:val="000000"/>
                <w:sz w:val="16"/>
                <w:szCs w:val="16"/>
              </w:rPr>
              <w:t xml:space="preserve"> Subscription</w:t>
            </w:r>
          </w:p>
        </w:tc>
        <w:tc>
          <w:tcPr>
            <w:tcW w:w="13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341478"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12</w:t>
            </w:r>
          </w:p>
        </w:tc>
        <w:tc>
          <w:tcPr>
            <w:tcW w:w="385" w:type="dxa"/>
            <w:tcBorders>
              <w:top w:val="nil"/>
              <w:left w:val="nil"/>
              <w:bottom w:val="single" w:sz="8" w:space="0" w:color="auto"/>
              <w:right w:val="single" w:sz="8" w:space="0" w:color="auto"/>
            </w:tcBorders>
            <w:shd w:val="clear" w:color="auto" w:fill="auto"/>
            <w:vAlign w:val="center"/>
          </w:tcPr>
          <w:p w14:paraId="7F01E547" w14:textId="77777777" w:rsidR="00AF363A" w:rsidRPr="00AF363A" w:rsidRDefault="00AF363A" w:rsidP="00AF363A">
            <w:pPr>
              <w:spacing w:before="60"/>
              <w:jc w:val="center"/>
              <w:rPr>
                <w:rFonts w:cstheme="minorHAnsi"/>
                <w:sz w:val="16"/>
                <w:szCs w:val="16"/>
              </w:rPr>
            </w:pPr>
            <w:r w:rsidRPr="00AF363A">
              <w:rPr>
                <w:rFonts w:ascii="Calibri Light" w:hAnsi="Calibri Light" w:cs="Calibri Light"/>
                <w:color w:val="000000"/>
                <w:sz w:val="16"/>
                <w:szCs w:val="16"/>
              </w:rPr>
              <w:t>1</w:t>
            </w:r>
          </w:p>
        </w:tc>
      </w:tr>
      <w:bookmarkEnd w:id="48"/>
    </w:tbl>
    <w:p w14:paraId="70A29446" w14:textId="77777777" w:rsidR="00AF363A" w:rsidRPr="00AF363A" w:rsidRDefault="00AF363A" w:rsidP="00AF363A">
      <w:pPr>
        <w:widowControl w:val="0"/>
        <w:jc w:val="center"/>
        <w:rPr>
          <w:rFonts w:cstheme="minorHAnsi"/>
          <w:szCs w:val="20"/>
        </w:rPr>
      </w:pPr>
    </w:p>
    <w:p w14:paraId="2D092FA1" w14:textId="550ABCD7" w:rsidR="00AF363A" w:rsidRDefault="00AF363A" w:rsidP="002D02A5">
      <w:pPr>
        <w:widowControl w:val="0"/>
        <w:spacing w:before="0" w:line="276" w:lineRule="auto"/>
        <w:rPr>
          <w:rFonts w:cstheme="minorHAnsi"/>
          <w:szCs w:val="20"/>
        </w:rPr>
      </w:pPr>
    </w:p>
    <w:sectPr w:rsidR="00AF363A"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0A35" w14:textId="77777777" w:rsidR="00981967" w:rsidRDefault="00981967" w:rsidP="007A1C80">
      <w:pPr>
        <w:spacing w:before="0"/>
      </w:pPr>
      <w:r>
        <w:separator/>
      </w:r>
    </w:p>
  </w:endnote>
  <w:endnote w:type="continuationSeparator" w:id="0">
    <w:p w14:paraId="43287CDF" w14:textId="77777777" w:rsidR="00981967" w:rsidRDefault="00981967" w:rsidP="007A1C80">
      <w:pPr>
        <w:spacing w:before="0"/>
      </w:pPr>
      <w:r>
        <w:continuationSeparator/>
      </w:r>
    </w:p>
  </w:endnote>
  <w:endnote w:type="continuationNotice" w:id="1">
    <w:p w14:paraId="7CC27D58" w14:textId="77777777" w:rsidR="00981967" w:rsidRDefault="009819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743627" w14:paraId="08F4CC2B" w14:textId="77777777">
      <w:trPr>
        <w:trHeight w:val="362"/>
      </w:trPr>
      <w:tc>
        <w:tcPr>
          <w:tcW w:w="4390" w:type="dxa"/>
          <w:tcBorders>
            <w:top w:val="single" w:sz="4" w:space="0" w:color="auto"/>
            <w:left w:val="nil"/>
            <w:bottom w:val="nil"/>
            <w:right w:val="nil"/>
          </w:tcBorders>
        </w:tcPr>
        <w:p w14:paraId="65E0772A" w14:textId="77777777" w:rsidR="00743627" w:rsidRPr="00B16B42" w:rsidRDefault="00743627"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743627" w:rsidRDefault="00743627" w:rsidP="003B2195">
          <w:pPr>
            <w:pStyle w:val="Stopka"/>
            <w:spacing w:before="20"/>
            <w:rPr>
              <w:sz w:val="16"/>
              <w:szCs w:val="16"/>
            </w:rPr>
          </w:pPr>
        </w:p>
      </w:tc>
      <w:tc>
        <w:tcPr>
          <w:tcW w:w="1607" w:type="dxa"/>
          <w:tcBorders>
            <w:top w:val="single" w:sz="4" w:space="0" w:color="auto"/>
            <w:left w:val="nil"/>
            <w:bottom w:val="nil"/>
            <w:right w:val="nil"/>
          </w:tcBorders>
        </w:tcPr>
        <w:p w14:paraId="4B7DD87F" w14:textId="38615083" w:rsidR="00743627" w:rsidRDefault="00743627"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p w14:paraId="35E76404" w14:textId="77777777" w:rsidR="00743627" w:rsidRDefault="00743627" w:rsidP="00382214">
          <w:pPr>
            <w:pStyle w:val="Stopka"/>
            <w:spacing w:before="20"/>
            <w:jc w:val="right"/>
            <w:rPr>
              <w:sz w:val="16"/>
              <w:szCs w:val="16"/>
            </w:rPr>
          </w:pPr>
        </w:p>
      </w:tc>
    </w:tr>
  </w:tbl>
  <w:p w14:paraId="32493183" w14:textId="77777777" w:rsidR="00743627" w:rsidRDefault="00743627">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743627" w:rsidRPr="0014561D" w:rsidRDefault="00743627">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43627"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743627" w:rsidRPr="0014561D" w:rsidRDefault="00743627"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743627" w:rsidRPr="0014561D" w:rsidRDefault="00743627"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743627" w:rsidRPr="0014561D" w:rsidRDefault="00743627"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743627" w:rsidRPr="0014561D" w:rsidRDefault="00743627">
    <w:pPr>
      <w:pStyle w:val="Stopka"/>
      <w:rPr>
        <w:rFonts w:ascii="Arial" w:hAnsi="Arial" w:cs="Arial"/>
      </w:rPr>
    </w:pPr>
  </w:p>
  <w:p w14:paraId="0EFB6622" w14:textId="77777777" w:rsidR="00743627" w:rsidRPr="0014561D" w:rsidRDefault="00743627">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81AF" w14:textId="77777777" w:rsidR="00981967" w:rsidRDefault="00981967" w:rsidP="007A1C80">
      <w:pPr>
        <w:spacing w:before="0"/>
      </w:pPr>
      <w:r>
        <w:separator/>
      </w:r>
    </w:p>
  </w:footnote>
  <w:footnote w:type="continuationSeparator" w:id="0">
    <w:p w14:paraId="05C928A3" w14:textId="77777777" w:rsidR="00981967" w:rsidRDefault="00981967" w:rsidP="007A1C80">
      <w:pPr>
        <w:spacing w:before="0"/>
      </w:pPr>
      <w:r>
        <w:continuationSeparator/>
      </w:r>
    </w:p>
  </w:footnote>
  <w:footnote w:type="continuationNotice" w:id="1">
    <w:p w14:paraId="607A78DC" w14:textId="77777777" w:rsidR="00981967" w:rsidRDefault="00981967">
      <w:pPr>
        <w:spacing w:before="0"/>
      </w:pPr>
    </w:p>
  </w:footnote>
  <w:footnote w:id="2">
    <w:p w14:paraId="1C43297E" w14:textId="77777777" w:rsidR="00743627" w:rsidRPr="002A1E97" w:rsidRDefault="00743627"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579B9932" w14:textId="77777777" w:rsidR="00743627" w:rsidRPr="002A1E97" w:rsidRDefault="00743627" w:rsidP="00874BE7">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0750E584" w14:textId="77777777" w:rsidR="00743627" w:rsidRPr="002A1E97" w:rsidRDefault="00743627"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5819DF8" w14:textId="77777777" w:rsidR="00743627" w:rsidRPr="002A1E97" w:rsidRDefault="00743627" w:rsidP="00874BE7">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18960298" w14:textId="77777777" w:rsidR="00743627" w:rsidRPr="00891EB7" w:rsidRDefault="00743627" w:rsidP="00874BE7">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 w:id="7">
    <w:p w14:paraId="5F7BDF07" w14:textId="68BBC7CD" w:rsidR="00743627" w:rsidRDefault="00743627">
      <w:pPr>
        <w:pStyle w:val="Tekstprzypisudolnego"/>
      </w:pPr>
      <w:r w:rsidRPr="005A3549">
        <w:rPr>
          <w:rStyle w:val="Odwoanieprzypisudolnego"/>
        </w:rPr>
        <w:sym w:font="Symbol" w:char="F02A"/>
      </w:r>
      <w:r>
        <w:t xml:space="preserve"> Należy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43627" w:rsidRPr="006D6AEE" w14:paraId="61E7D497" w14:textId="77777777" w:rsidTr="007F4F90">
      <w:trPr>
        <w:cantSplit/>
      </w:trPr>
      <w:tc>
        <w:tcPr>
          <w:tcW w:w="6550" w:type="dxa"/>
          <w:tcBorders>
            <w:top w:val="nil"/>
            <w:left w:val="nil"/>
            <w:bottom w:val="nil"/>
            <w:right w:val="nil"/>
          </w:tcBorders>
          <w:vAlign w:val="center"/>
        </w:tcPr>
        <w:p w14:paraId="69B1E552" w14:textId="77777777" w:rsidR="00743627" w:rsidRPr="006D6AEE" w:rsidRDefault="00743627">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743627" w:rsidRPr="006D6AEE" w:rsidRDefault="00743627">
          <w:pPr>
            <w:pStyle w:val="Nagwek"/>
            <w:spacing w:before="0"/>
            <w:jc w:val="center"/>
            <w:rPr>
              <w:rFonts w:cs="Arial"/>
              <w:sz w:val="18"/>
              <w:szCs w:val="16"/>
            </w:rPr>
          </w:pPr>
        </w:p>
      </w:tc>
    </w:tr>
    <w:tr w:rsidR="00743627" w:rsidRPr="006D6AEE" w14:paraId="7E37B537" w14:textId="77777777" w:rsidTr="007F4F90">
      <w:trPr>
        <w:cantSplit/>
      </w:trPr>
      <w:tc>
        <w:tcPr>
          <w:tcW w:w="6550" w:type="dxa"/>
          <w:tcBorders>
            <w:top w:val="nil"/>
            <w:left w:val="nil"/>
            <w:bottom w:val="nil"/>
            <w:right w:val="nil"/>
          </w:tcBorders>
        </w:tcPr>
        <w:p w14:paraId="15D392DA" w14:textId="77777777" w:rsidR="00743627" w:rsidRPr="006D6AEE" w:rsidRDefault="00743627">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743627" w:rsidRPr="006D6AEE" w:rsidRDefault="00743627">
          <w:pPr>
            <w:pStyle w:val="Nagwek"/>
            <w:spacing w:before="0"/>
            <w:jc w:val="right"/>
            <w:rPr>
              <w:rFonts w:cs="Arial"/>
              <w:sz w:val="18"/>
              <w:szCs w:val="16"/>
            </w:rPr>
          </w:pPr>
          <w:r w:rsidRPr="006D6AEE">
            <w:rPr>
              <w:rFonts w:cs="Arial"/>
              <w:sz w:val="18"/>
              <w:szCs w:val="16"/>
            </w:rPr>
            <w:t>oznaczenie sprawy:</w:t>
          </w:r>
        </w:p>
      </w:tc>
    </w:tr>
    <w:tr w:rsidR="00743627"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743627" w:rsidRPr="006D6AEE" w:rsidRDefault="00743627"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64010B81" w:rsidR="00743627" w:rsidRPr="006D6AEE" w:rsidRDefault="009629D7" w:rsidP="00F26109">
          <w:pPr>
            <w:pStyle w:val="Nagwek"/>
            <w:spacing w:before="0"/>
            <w:jc w:val="right"/>
            <w:rPr>
              <w:rFonts w:cs="Arial"/>
              <w:b/>
              <w:sz w:val="18"/>
              <w:szCs w:val="20"/>
              <w:highlight w:val="yellow"/>
            </w:rPr>
          </w:pPr>
          <w:r w:rsidRPr="009629D7">
            <w:rPr>
              <w:rFonts w:cs="Arial"/>
              <w:b/>
              <w:bCs/>
              <w:sz w:val="18"/>
              <w:szCs w:val="20"/>
            </w:rPr>
            <w:t>1400/DW00/ZT/KZ/2022/0000067263</w:t>
          </w:r>
        </w:p>
      </w:tc>
    </w:tr>
  </w:tbl>
  <w:p w14:paraId="1891FB7A" w14:textId="77777777" w:rsidR="00743627" w:rsidRPr="0014561D" w:rsidRDefault="0074362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43627" w:rsidRPr="002B1469" w14:paraId="4C44865B" w14:textId="77777777" w:rsidTr="00356491">
      <w:trPr>
        <w:cantSplit/>
      </w:trPr>
      <w:tc>
        <w:tcPr>
          <w:tcW w:w="6550" w:type="dxa"/>
          <w:tcBorders>
            <w:top w:val="nil"/>
            <w:left w:val="nil"/>
            <w:bottom w:val="nil"/>
            <w:right w:val="nil"/>
          </w:tcBorders>
        </w:tcPr>
        <w:p w14:paraId="5BD9153E" w14:textId="77777777" w:rsidR="00743627" w:rsidRPr="002B1469" w:rsidRDefault="00743627"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743627" w:rsidRPr="002B1469" w:rsidRDefault="00743627" w:rsidP="001B3059">
          <w:pPr>
            <w:pStyle w:val="Nagwek"/>
            <w:spacing w:before="0"/>
            <w:jc w:val="right"/>
            <w:rPr>
              <w:rFonts w:cs="Arial"/>
              <w:szCs w:val="20"/>
            </w:rPr>
          </w:pPr>
          <w:r w:rsidRPr="002B1469">
            <w:rPr>
              <w:rFonts w:cs="Arial"/>
              <w:szCs w:val="20"/>
            </w:rPr>
            <w:t>oznaczenie sprawy:</w:t>
          </w:r>
        </w:p>
      </w:tc>
    </w:tr>
    <w:tr w:rsidR="00743627"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743627" w:rsidRPr="002B1469" w:rsidRDefault="00743627"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743627" w:rsidRPr="00356491" w:rsidRDefault="00743627" w:rsidP="000B27A4">
          <w:pPr>
            <w:pStyle w:val="Nagwek"/>
            <w:spacing w:before="0"/>
            <w:jc w:val="right"/>
            <w:rPr>
              <w:sz w:val="16"/>
              <w:szCs w:val="16"/>
            </w:rPr>
          </w:pPr>
          <w:r>
            <w:rPr>
              <w:sz w:val="16"/>
              <w:szCs w:val="16"/>
            </w:rPr>
            <w:t>ZAM/EW,EB/DL/TC/3/2019</w:t>
          </w:r>
        </w:p>
      </w:tc>
    </w:tr>
  </w:tbl>
  <w:p w14:paraId="3A42F712" w14:textId="77777777" w:rsidR="00743627" w:rsidRPr="0014561D" w:rsidRDefault="00743627">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12" w15:restartNumberingAfterBreak="0">
    <w:nsid w:val="088E6C4C"/>
    <w:multiLevelType w:val="singleLevel"/>
    <w:tmpl w:val="F75AFB16"/>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A6C0781"/>
    <w:multiLevelType w:val="multilevel"/>
    <w:tmpl w:val="0F022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22"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5"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7"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EA3776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1"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6B93A34"/>
    <w:multiLevelType w:val="hybridMultilevel"/>
    <w:tmpl w:val="58286554"/>
    <w:lvl w:ilvl="0" w:tplc="8728B2C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C70A2"/>
    <w:multiLevelType w:val="multilevel"/>
    <w:tmpl w:val="71CAD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1"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3"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5E1803D0"/>
    <w:multiLevelType w:val="multilevel"/>
    <w:tmpl w:val="FD38F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8"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285E29"/>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7C57D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6A5A47E3"/>
    <w:multiLevelType w:val="hybridMultilevel"/>
    <w:tmpl w:val="26B076F8"/>
    <w:lvl w:ilvl="0" w:tplc="A942CF24">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452CA9"/>
    <w:multiLevelType w:val="multilevel"/>
    <w:tmpl w:val="B40CB99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8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2FC113E"/>
    <w:multiLevelType w:val="hybridMultilevel"/>
    <w:tmpl w:val="7A824BC6"/>
    <w:lvl w:ilvl="0" w:tplc="81003D40">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9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1"/>
  </w:num>
  <w:num w:numId="2">
    <w:abstractNumId w:val="70"/>
  </w:num>
  <w:num w:numId="3">
    <w:abstractNumId w:val="48"/>
  </w:num>
  <w:num w:numId="4">
    <w:abstractNumId w:val="66"/>
  </w:num>
  <w:num w:numId="5">
    <w:abstractNumId w:val="67"/>
  </w:num>
  <w:num w:numId="6">
    <w:abstractNumId w:val="17"/>
  </w:num>
  <w:num w:numId="7">
    <w:abstractNumId w:val="83"/>
  </w:num>
  <w:num w:numId="8">
    <w:abstractNumId w:val="69"/>
  </w:num>
  <w:num w:numId="9">
    <w:abstractNumId w:val="88"/>
  </w:num>
  <w:num w:numId="10">
    <w:abstractNumId w:val="8"/>
  </w:num>
  <w:num w:numId="11">
    <w:abstractNumId w:val="0"/>
  </w:num>
  <w:num w:numId="12">
    <w:abstractNumId w:val="61"/>
  </w:num>
  <w:num w:numId="13">
    <w:abstractNumId w:val="61"/>
  </w:num>
  <w:num w:numId="14">
    <w:abstractNumId w:val="92"/>
  </w:num>
  <w:num w:numId="15">
    <w:abstractNumId w:val="26"/>
  </w:num>
  <w:num w:numId="16">
    <w:abstractNumId w:val="51"/>
  </w:num>
  <w:num w:numId="17">
    <w:abstractNumId w:val="36"/>
  </w:num>
  <w:num w:numId="18">
    <w:abstractNumId w:val="57"/>
  </w:num>
  <w:num w:numId="19">
    <w:abstractNumId w:val="2"/>
  </w:num>
  <w:num w:numId="20">
    <w:abstractNumId w:val="18"/>
  </w:num>
  <w:num w:numId="21">
    <w:abstractNumId w:val="94"/>
  </w:num>
  <w:num w:numId="22">
    <w:abstractNumId w:val="82"/>
  </w:num>
  <w:num w:numId="23">
    <w:abstractNumId w:val="46"/>
  </w:num>
  <w:num w:numId="24">
    <w:abstractNumId w:val="62"/>
  </w:num>
  <w:num w:numId="25">
    <w:abstractNumId w:val="24"/>
  </w:num>
  <w:num w:numId="26">
    <w:abstractNumId w:val="31"/>
  </w:num>
  <w:num w:numId="27">
    <w:abstractNumId w:val="71"/>
  </w:num>
  <w:num w:numId="28">
    <w:abstractNumId w:val="78"/>
  </w:num>
  <w:num w:numId="29">
    <w:abstractNumId w:val="79"/>
  </w:num>
  <w:num w:numId="30">
    <w:abstractNumId w:val="76"/>
  </w:num>
  <w:num w:numId="31">
    <w:abstractNumId w:val="15"/>
  </w:num>
  <w:num w:numId="32">
    <w:abstractNumId w:val="28"/>
  </w:num>
  <w:num w:numId="33">
    <w:abstractNumId w:val="77"/>
  </w:num>
  <w:num w:numId="34">
    <w:abstractNumId w:val="22"/>
  </w:num>
  <w:num w:numId="35">
    <w:abstractNumId w:val="1"/>
  </w:num>
  <w:num w:numId="36">
    <w:abstractNumId w:val="61"/>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2"/>
  </w:num>
  <w:num w:numId="38">
    <w:abstractNumId w:val="61"/>
  </w:num>
  <w:num w:numId="39">
    <w:abstractNumId w:val="85"/>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65"/>
  </w:num>
  <w:num w:numId="44">
    <w:abstractNumId w:val="73"/>
  </w:num>
  <w:num w:numId="45">
    <w:abstractNumId w:val="50"/>
  </w:num>
  <w:num w:numId="46">
    <w:abstractNumId w:val="10"/>
  </w:num>
  <w:num w:numId="47">
    <w:abstractNumId w:val="19"/>
  </w:num>
  <w:num w:numId="48">
    <w:abstractNumId w:val="68"/>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0"/>
    <w:lvlOverride w:ilvl="0">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6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3"/>
  </w:num>
  <w:num w:numId="56">
    <w:abstractNumId w:val="47"/>
  </w:num>
  <w:num w:numId="57">
    <w:abstractNumId w:val="30"/>
  </w:num>
  <w:num w:numId="58">
    <w:abstractNumId w:val="54"/>
  </w:num>
  <w:num w:numId="59">
    <w:abstractNumId w:val="44"/>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93"/>
  </w:num>
  <w:num w:numId="63">
    <w:abstractNumId w:val="53"/>
  </w:num>
  <w:num w:numId="64">
    <w:abstractNumId w:val="39"/>
  </w:num>
  <w:num w:numId="65">
    <w:abstractNumId w:val="25"/>
  </w:num>
  <w:num w:numId="66">
    <w:abstractNumId w:val="23"/>
  </w:num>
  <w:num w:numId="67">
    <w:abstractNumId w:val="37"/>
  </w:num>
  <w:num w:numId="68">
    <w:abstractNumId w:val="42"/>
  </w:num>
  <w:num w:numId="69">
    <w:abstractNumId w:val="45"/>
  </w:num>
  <w:num w:numId="70">
    <w:abstractNumId w:val="9"/>
  </w:num>
  <w:num w:numId="71">
    <w:abstractNumId w:val="20"/>
  </w:num>
  <w:num w:numId="72">
    <w:abstractNumId w:val="29"/>
  </w:num>
  <w:num w:numId="73">
    <w:abstractNumId w:val="89"/>
  </w:num>
  <w:num w:numId="74">
    <w:abstractNumId w:val="75"/>
  </w:num>
  <w:num w:numId="75">
    <w:abstractNumId w:val="56"/>
  </w:num>
  <w:num w:numId="76">
    <w:abstractNumId w:val="80"/>
  </w:num>
  <w:num w:numId="77">
    <w:abstractNumId w:val="3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27"/>
  </w:num>
  <w:num w:numId="81">
    <w:abstractNumId w:val="90"/>
  </w:num>
  <w:num w:numId="82">
    <w:abstractNumId w:val="34"/>
  </w:num>
  <w:num w:numId="83">
    <w:abstractNumId w:val="12"/>
  </w:num>
  <w:num w:numId="84">
    <w:abstractNumId w:val="21"/>
  </w:num>
  <w:num w:numId="85">
    <w:abstractNumId w:val="81"/>
  </w:num>
  <w:num w:numId="86">
    <w:abstractNumId w:val="49"/>
  </w:num>
  <w:num w:numId="87">
    <w:abstractNumId w:val="72"/>
  </w:num>
  <w:num w:numId="88">
    <w:abstractNumId w:val="87"/>
  </w:num>
  <w:num w:numId="89">
    <w:abstractNumId w:val="74"/>
  </w:num>
  <w:num w:numId="90">
    <w:abstractNumId w:val="11"/>
  </w:num>
  <w:num w:numId="91">
    <w:abstractNumId w:val="38"/>
  </w:num>
  <w:num w:numId="92">
    <w:abstractNumId w:val="58"/>
  </w:num>
  <w:num w:numId="93">
    <w:abstractNumId w:val="14"/>
  </w:num>
  <w:num w:numId="94">
    <w:abstractNumId w:val="64"/>
  </w:num>
  <w:num w:numId="95">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94F"/>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2A9"/>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220"/>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482"/>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62E"/>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7E5"/>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2DA"/>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919"/>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1E3"/>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744"/>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714"/>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DCD"/>
    <w:rsid w:val="00737E54"/>
    <w:rsid w:val="007426B9"/>
    <w:rsid w:val="00743627"/>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57E17"/>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D3D"/>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3BC2"/>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4CA5"/>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6D5"/>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4BE7"/>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9D7"/>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1967"/>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250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63A"/>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1BDA"/>
    <w:rsid w:val="00CD2002"/>
    <w:rsid w:val="00CD2082"/>
    <w:rsid w:val="00CD230C"/>
    <w:rsid w:val="00CD2505"/>
    <w:rsid w:val="00CD2DD5"/>
    <w:rsid w:val="00CD351B"/>
    <w:rsid w:val="00CD3E89"/>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5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5D3"/>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6773"/>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89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688"/>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67B9C"/>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7A0D3D"/>
    <w:rPr>
      <w:color w:val="605E5C"/>
      <w:shd w:val="clear" w:color="auto" w:fill="E1DFDD"/>
    </w:rPr>
  </w:style>
  <w:style w:type="table" w:customStyle="1" w:styleId="Raporttabela1">
    <w:name w:val="Raport_tabela1"/>
    <w:basedOn w:val="Standardowy"/>
    <w:next w:val="Tabela-Siatka"/>
    <w:uiPriority w:val="39"/>
    <w:rsid w:val="00874BE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737DCD"/>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737DCD"/>
    <w:rPr>
      <w:rFonts w:ascii="Arial" w:eastAsia="Arial" w:hAnsi="Arial" w:cs="Arial"/>
      <w:sz w:val="19"/>
      <w:szCs w:val="19"/>
      <w:shd w:val="clear" w:color="auto" w:fill="FFFFFF"/>
    </w:rPr>
  </w:style>
  <w:style w:type="paragraph" w:customStyle="1" w:styleId="Style11">
    <w:name w:val="Style 11"/>
    <w:basedOn w:val="Normalny"/>
    <w:link w:val="CharStyle12"/>
    <w:rsid w:val="00737DCD"/>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737DCD"/>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paragraf0">
    <w:name w:val="paragraf"/>
    <w:basedOn w:val="Akapitzlist"/>
    <w:qFormat/>
    <w:rsid w:val="00AF363A"/>
    <w:pPr>
      <w:spacing w:before="120" w:after="120" w:line="288" w:lineRule="auto"/>
      <w:ind w:hanging="360"/>
      <w:contextualSpacing w:val="0"/>
      <w:jc w:val="center"/>
      <w:outlineLvl w:val="8"/>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82846064">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47996205">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02509857">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E124FA78-227B-4BD2-9216-507D3DB1CD93}">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691DE9-0879-4B08-8821-3DC39D63E3A3}">
  <ds:schemaRefs>
    <ds:schemaRef ds:uri="http://schemas.openxmlformats.org/officeDocument/2006/bibliography"/>
  </ds:schemaRefs>
</ds:datastoreItem>
</file>

<file path=customXml/itemProps5.xml><?xml version="1.0" encoding="utf-8"?>
<ds:datastoreItem xmlns:ds="http://schemas.openxmlformats.org/officeDocument/2006/customXml" ds:itemID="{5BCD1FB0-F67C-4DC1-951B-E9A22A28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3050</Words>
  <Characters>18306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Olejnik Karol</cp:lastModifiedBy>
  <cp:revision>5</cp:revision>
  <cp:lastPrinted>2022-07-15T12:14:00Z</cp:lastPrinted>
  <dcterms:created xsi:type="dcterms:W3CDTF">2022-07-15T11:32:00Z</dcterms:created>
  <dcterms:modified xsi:type="dcterms:W3CDTF">2022-07-15T12:14:00Z</dcterms:modified>
</cp:coreProperties>
</file>